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E40E2" w14:textId="5CD1D51E" w:rsidR="00CA497E" w:rsidRDefault="007C2DED" w:rsidP="00CA497E">
      <w:pPr>
        <w:keepNext/>
        <w:keepLines/>
        <w:spacing w:after="120" w:line="240" w:lineRule="auto"/>
        <w:jc w:val="center"/>
        <w:outlineLvl w:val="1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Istotne postanowienia umowy</w:t>
      </w:r>
    </w:p>
    <w:p w14:paraId="551BDF97" w14:textId="77777777" w:rsidR="00CA497E" w:rsidRPr="00CA497E" w:rsidRDefault="00CA497E" w:rsidP="00CA497E">
      <w:pPr>
        <w:pStyle w:val="Nagwek20"/>
        <w:keepNext/>
        <w:keepLines/>
        <w:shd w:val="clear" w:color="auto" w:fill="auto"/>
        <w:spacing w:before="0" w:after="120" w:line="240" w:lineRule="auto"/>
        <w:ind w:left="142" w:hanging="142"/>
        <w:jc w:val="center"/>
        <w:rPr>
          <w:rFonts w:asciiTheme="minorHAnsi" w:hAnsiTheme="minorHAnsi" w:cstheme="minorHAnsi"/>
        </w:rPr>
      </w:pPr>
      <w:r w:rsidRPr="00CA497E">
        <w:rPr>
          <w:rFonts w:asciiTheme="minorHAnsi" w:hAnsiTheme="minorHAnsi" w:cstheme="minorHAnsi"/>
        </w:rPr>
        <w:t xml:space="preserve">wykonanie dokumentacji projektowo – kosztorysowej celem kompleksowego dostosowania Zagrody Czernikiewiczów w Bodzentynie do prowadzenia działalności kulturalnej </w:t>
      </w:r>
    </w:p>
    <w:p w14:paraId="33F39483" w14:textId="77777777" w:rsidR="00FD0F9D" w:rsidRDefault="00FD0F9D" w:rsidP="00CA497E">
      <w:pPr>
        <w:tabs>
          <w:tab w:val="left" w:leader="dot" w:pos="3192"/>
        </w:tabs>
        <w:spacing w:after="120" w:line="240" w:lineRule="auto"/>
        <w:jc w:val="both"/>
        <w:rPr>
          <w:rFonts w:eastAsia="Times New Roman" w:cstheme="minorHAnsi"/>
          <w:lang w:eastAsia="pl-PL"/>
        </w:rPr>
      </w:pPr>
    </w:p>
    <w:p w14:paraId="0141C605" w14:textId="0EBE41EB" w:rsidR="00CA497E" w:rsidRPr="00CA497E" w:rsidRDefault="00E00D24" w:rsidP="00FD0F9D">
      <w:pPr>
        <w:tabs>
          <w:tab w:val="left" w:leader="dot" w:pos="319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zawarta w dniu ……………….</w:t>
      </w:r>
      <w:r w:rsidR="00CA497E" w:rsidRPr="00CA497E">
        <w:rPr>
          <w:rFonts w:eastAsia="Times New Roman" w:cstheme="minorHAnsi"/>
          <w:lang w:eastAsia="pl-PL"/>
        </w:rPr>
        <w:t xml:space="preserve"> 2017 roku w Kielcach, w wyniku przeprowadzonego</w:t>
      </w:r>
      <w:r w:rsidR="00CA497E">
        <w:rPr>
          <w:rFonts w:eastAsia="Times New Roman" w:cstheme="minorHAnsi"/>
          <w:lang w:eastAsia="pl-PL"/>
        </w:rPr>
        <w:t xml:space="preserve"> </w:t>
      </w:r>
      <w:r w:rsidR="00CA497E" w:rsidRPr="00CA497E">
        <w:rPr>
          <w:rFonts w:eastAsia="Times New Roman" w:cstheme="minorHAnsi"/>
          <w:lang w:eastAsia="pl-PL"/>
        </w:rPr>
        <w:t xml:space="preserve">postępowania na </w:t>
      </w:r>
      <w:r w:rsidR="00CA497E" w:rsidRPr="00CA497E">
        <w:rPr>
          <w:rFonts w:cstheme="minorHAnsi"/>
        </w:rPr>
        <w:t>wykonanie dokumentacji projektowo – kosztorysowej celem kompleksowego dostosowania Zagrody Czernikiewiczów w Bodzentynie do prowa</w:t>
      </w:r>
      <w:r w:rsidR="00CA497E">
        <w:rPr>
          <w:rFonts w:cstheme="minorHAnsi"/>
        </w:rPr>
        <w:t>dzenia działalności kulturalnej</w:t>
      </w:r>
      <w:r w:rsidR="00CA497E" w:rsidRPr="00CA497E">
        <w:rPr>
          <w:rFonts w:eastAsia="Times New Roman" w:cstheme="minorHAnsi"/>
          <w:lang w:eastAsia="pl-PL"/>
        </w:rPr>
        <w:t>, z wyłączeniem stosowania przepisów ustawy z dnia 29 stycznia 2004 roku Prawo zamówień</w:t>
      </w:r>
      <w:r w:rsidR="00CA497E">
        <w:rPr>
          <w:rFonts w:eastAsia="Times New Roman" w:cstheme="minorHAnsi"/>
          <w:lang w:eastAsia="pl-PL"/>
        </w:rPr>
        <w:t xml:space="preserve"> publicznych (</w:t>
      </w:r>
      <w:proofErr w:type="spellStart"/>
      <w:r w:rsidR="00CA497E">
        <w:rPr>
          <w:rFonts w:eastAsia="Times New Roman" w:cstheme="minorHAnsi"/>
          <w:lang w:eastAsia="pl-PL"/>
        </w:rPr>
        <w:t>t.j</w:t>
      </w:r>
      <w:proofErr w:type="spellEnd"/>
      <w:r w:rsidR="00CA497E">
        <w:rPr>
          <w:rFonts w:eastAsia="Times New Roman" w:cstheme="minorHAnsi"/>
          <w:lang w:eastAsia="pl-PL"/>
        </w:rPr>
        <w:t>. Dz. U. z 2017 r., poz. 1579</w:t>
      </w:r>
      <w:r w:rsidR="00CA497E" w:rsidRPr="00CA497E">
        <w:rPr>
          <w:rFonts w:eastAsia="Times New Roman" w:cstheme="minorHAnsi"/>
          <w:lang w:eastAsia="pl-PL"/>
        </w:rPr>
        <w:t>)</w:t>
      </w:r>
      <w:r w:rsidR="00CA497E">
        <w:rPr>
          <w:rFonts w:eastAsia="Times New Roman" w:cstheme="minorHAnsi"/>
          <w:lang w:eastAsia="pl-PL"/>
        </w:rPr>
        <w:t>,</w:t>
      </w:r>
      <w:r w:rsidR="00CA497E" w:rsidRPr="00CA497E">
        <w:rPr>
          <w:rFonts w:eastAsia="Times New Roman" w:cstheme="minorHAnsi"/>
          <w:lang w:eastAsia="pl-PL"/>
        </w:rPr>
        <w:t xml:space="preserve"> na podstawie art. 4 pkt. 8 tejże ustawy,</w:t>
      </w:r>
    </w:p>
    <w:p w14:paraId="53567094" w14:textId="77777777" w:rsidR="00CA497E" w:rsidRDefault="00CA497E" w:rsidP="00CA497E">
      <w:pPr>
        <w:spacing w:after="102" w:line="240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pomiędzy:</w:t>
      </w:r>
    </w:p>
    <w:p w14:paraId="3629B18A" w14:textId="77777777" w:rsidR="00CA497E" w:rsidRDefault="00CA497E" w:rsidP="00CA497E">
      <w:pPr>
        <w:pStyle w:val="Bezodstpw"/>
        <w:jc w:val="both"/>
      </w:pPr>
      <w:r w:rsidRPr="00D16E19">
        <w:t>Muzeum Wsi Kieleckiej</w:t>
      </w:r>
      <w:r>
        <w:t>, ul. Jana Pawła II 6, 25-025 Kielce, NIP 657-17-47-623, reprezentowanym przez:</w:t>
      </w:r>
    </w:p>
    <w:p w14:paraId="788CBCEB" w14:textId="63AC494A" w:rsidR="00CA497E" w:rsidRDefault="00CA497E" w:rsidP="00D16E19">
      <w:pPr>
        <w:pStyle w:val="Bezodstpw"/>
        <w:jc w:val="both"/>
      </w:pPr>
      <w:r w:rsidRPr="00734F6E">
        <w:rPr>
          <w:b/>
        </w:rPr>
        <w:t>Dyrektora – Mariusza Masny</w:t>
      </w:r>
      <w:r>
        <w:t xml:space="preserve">, </w:t>
      </w:r>
    </w:p>
    <w:p w14:paraId="680C531A" w14:textId="77777777" w:rsidR="00487543" w:rsidRDefault="00487543" w:rsidP="00CA497E">
      <w:pPr>
        <w:pStyle w:val="Bezodstpw"/>
        <w:jc w:val="both"/>
      </w:pPr>
    </w:p>
    <w:p w14:paraId="721FD28C" w14:textId="5E651CBC" w:rsidR="00CA497E" w:rsidRDefault="00CA497E" w:rsidP="00CA497E">
      <w:pPr>
        <w:pStyle w:val="Bezodstpw"/>
        <w:jc w:val="both"/>
      </w:pPr>
      <w:r>
        <w:t>zwanym w dalszej części umowy „Zamawiającym „</w:t>
      </w:r>
    </w:p>
    <w:p w14:paraId="49DD3B3F" w14:textId="77777777" w:rsidR="00CA497E" w:rsidRDefault="00CA497E" w:rsidP="00CA497E">
      <w:pPr>
        <w:pStyle w:val="Bezodstpw"/>
        <w:spacing w:before="60" w:after="60"/>
        <w:jc w:val="both"/>
      </w:pPr>
      <w:r>
        <w:t>a</w:t>
      </w:r>
    </w:p>
    <w:p w14:paraId="4736B96D" w14:textId="77777777" w:rsidR="00CA497E" w:rsidRDefault="00CA497E" w:rsidP="00CA497E">
      <w:pPr>
        <w:pStyle w:val="Bezodstpw"/>
        <w:jc w:val="both"/>
      </w:pPr>
      <w:r>
        <w:t xml:space="preserve">…………………………………………………….. </w:t>
      </w:r>
      <w:r w:rsidRPr="009904C5">
        <w:t xml:space="preserve">z siedzibą </w:t>
      </w:r>
      <w:r>
        <w:t>………………………………………………, działającym na podstawie ………………………………, reprezentowanym przez ………………………………………., zwanym dalej „Wykonawcą”.</w:t>
      </w:r>
    </w:p>
    <w:p w14:paraId="197466C3" w14:textId="77777777" w:rsidR="00CA497E" w:rsidRDefault="00CA497E" w:rsidP="00CA497E">
      <w:pPr>
        <w:spacing w:after="102" w:line="240" w:lineRule="auto"/>
        <w:ind w:left="360" w:hanging="360"/>
        <w:jc w:val="both"/>
        <w:rPr>
          <w:rFonts w:eastAsia="Times New Roman" w:cstheme="minorHAnsi"/>
          <w:lang w:eastAsia="pl-PL"/>
        </w:rPr>
      </w:pPr>
    </w:p>
    <w:p w14:paraId="21970A5A" w14:textId="77777777" w:rsidR="00CA497E" w:rsidRPr="00CA497E" w:rsidRDefault="00CA497E" w:rsidP="00CA497E">
      <w:pPr>
        <w:keepNext/>
        <w:keepLines/>
        <w:spacing w:after="8" w:line="240" w:lineRule="auto"/>
        <w:ind w:left="4400"/>
        <w:outlineLvl w:val="1"/>
        <w:rPr>
          <w:rFonts w:eastAsia="Times New Roman" w:cstheme="minorHAnsi"/>
          <w:b/>
          <w:bCs/>
          <w:lang w:eastAsia="pl-PL"/>
        </w:rPr>
      </w:pPr>
      <w:bookmarkStart w:id="0" w:name="bookmark2"/>
      <w:r w:rsidRPr="00CA497E">
        <w:rPr>
          <w:rFonts w:eastAsia="Times New Roman" w:cstheme="minorHAnsi"/>
          <w:b/>
          <w:bCs/>
          <w:lang w:eastAsia="pl-PL"/>
        </w:rPr>
        <w:t>§ 1</w:t>
      </w:r>
      <w:bookmarkEnd w:id="0"/>
    </w:p>
    <w:p w14:paraId="3A74EB6C" w14:textId="77777777" w:rsidR="00CA497E" w:rsidRPr="00CA497E" w:rsidRDefault="00CA497E" w:rsidP="00CA497E">
      <w:pPr>
        <w:keepNext/>
        <w:keepLines/>
        <w:spacing w:after="52" w:line="240" w:lineRule="auto"/>
        <w:ind w:left="3600"/>
        <w:outlineLvl w:val="1"/>
        <w:rPr>
          <w:rFonts w:eastAsia="Times New Roman" w:cstheme="minorHAnsi"/>
          <w:b/>
          <w:bCs/>
          <w:lang w:eastAsia="pl-PL"/>
        </w:rPr>
      </w:pPr>
      <w:bookmarkStart w:id="1" w:name="bookmark3"/>
      <w:r w:rsidRPr="00CA497E">
        <w:rPr>
          <w:rFonts w:eastAsia="Times New Roman" w:cstheme="minorHAnsi"/>
          <w:b/>
          <w:bCs/>
          <w:lang w:eastAsia="pl-PL"/>
        </w:rPr>
        <w:t>Przedmiot umowy</w:t>
      </w:r>
      <w:bookmarkEnd w:id="1"/>
    </w:p>
    <w:p w14:paraId="32786813" w14:textId="5C94A3A7" w:rsidR="00CA497E" w:rsidRPr="00CA497E" w:rsidRDefault="00CA497E" w:rsidP="00517BBA">
      <w:pPr>
        <w:numPr>
          <w:ilvl w:val="0"/>
          <w:numId w:val="1"/>
        </w:numPr>
        <w:tabs>
          <w:tab w:val="left" w:pos="326"/>
        </w:tabs>
        <w:spacing w:after="120" w:line="240" w:lineRule="auto"/>
        <w:ind w:left="357" w:right="23" w:hanging="357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Zamawiający zleca, a Wykonawca zobowiązuje się do opracowania dokumentacji projektowo-</w:t>
      </w:r>
      <w:r w:rsidRPr="004C7BB7">
        <w:rPr>
          <w:rFonts w:eastAsia="Times New Roman" w:cstheme="minorHAnsi"/>
          <w:lang w:eastAsia="pl-PL"/>
        </w:rPr>
        <w:t>kosztorysowej</w:t>
      </w:r>
      <w:r w:rsidR="00AB3EEB">
        <w:rPr>
          <w:rFonts w:eastAsia="Times New Roman" w:cstheme="minorHAnsi"/>
          <w:lang w:eastAsia="pl-PL"/>
        </w:rPr>
        <w:t xml:space="preserve"> </w:t>
      </w:r>
      <w:r w:rsidR="00AB3EEB" w:rsidRPr="00AB3EEB">
        <w:rPr>
          <w:rFonts w:eastAsia="Times New Roman" w:cstheme="minorHAnsi"/>
          <w:lang w:eastAsia="pl-PL"/>
        </w:rPr>
        <w:t>celem kompleksowego dostosowania Zagrody Czernikiewiczów w Bodzentynie do prowadzenia działalności kulturalnej</w:t>
      </w:r>
      <w:r w:rsidR="00AB3EEB">
        <w:rPr>
          <w:rFonts w:eastAsia="Times New Roman" w:cstheme="minorHAnsi"/>
          <w:lang w:eastAsia="pl-PL"/>
        </w:rPr>
        <w:t xml:space="preserve">, zlokalizowanej na działce o nr </w:t>
      </w:r>
      <w:r w:rsidR="00AB3EEB" w:rsidRPr="00AB3EEB">
        <w:rPr>
          <w:rFonts w:eastAsia="Times New Roman" w:cstheme="minorHAnsi"/>
          <w:lang w:eastAsia="pl-PL"/>
        </w:rPr>
        <w:t>1963/1</w:t>
      </w:r>
      <w:r w:rsidR="00AB3EEB">
        <w:rPr>
          <w:rFonts w:eastAsia="Times New Roman" w:cstheme="minorHAnsi"/>
          <w:lang w:eastAsia="pl-PL"/>
        </w:rPr>
        <w:t>,</w:t>
      </w:r>
      <w:r w:rsidR="00AB3EEB" w:rsidRPr="00AB3EEB">
        <w:t xml:space="preserve"> </w:t>
      </w:r>
      <w:r w:rsidR="00514D75">
        <w:rPr>
          <w:rFonts w:eastAsia="Times New Roman" w:cstheme="minorHAnsi"/>
          <w:lang w:eastAsia="pl-PL"/>
        </w:rPr>
        <w:t>Gmina Bodzentyn, o</w:t>
      </w:r>
      <w:r w:rsidR="00AB3EEB" w:rsidRPr="00AB3EEB">
        <w:rPr>
          <w:rFonts w:eastAsia="Times New Roman" w:cstheme="minorHAnsi"/>
          <w:lang w:eastAsia="pl-PL"/>
        </w:rPr>
        <w:t>bręb ewidencyjny: Bodzentyn</w:t>
      </w:r>
      <w:r w:rsidR="00517BBA" w:rsidRPr="004C7BB7">
        <w:rPr>
          <w:rFonts w:eastAsia="Times New Roman" w:cstheme="minorHAnsi"/>
          <w:lang w:eastAsia="pl-PL"/>
        </w:rPr>
        <w:t>.</w:t>
      </w:r>
    </w:p>
    <w:p w14:paraId="503D7293" w14:textId="3E5C8396" w:rsidR="00CA497E" w:rsidRPr="00CA497E" w:rsidRDefault="00CA497E" w:rsidP="00517BBA">
      <w:pPr>
        <w:numPr>
          <w:ilvl w:val="0"/>
          <w:numId w:val="1"/>
        </w:numPr>
        <w:tabs>
          <w:tab w:val="left" w:pos="346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 xml:space="preserve">Na przedmiot umowy określony w ust. 1 składa się zakres prac projektowych, który określa szczegółowy opis przedmiotu zamówienia </w:t>
      </w:r>
      <w:r w:rsidR="00517BBA">
        <w:rPr>
          <w:rFonts w:eastAsia="Times New Roman" w:cstheme="minorHAnsi"/>
          <w:lang w:eastAsia="pl-PL"/>
        </w:rPr>
        <w:t xml:space="preserve">stanowiący załącznik nr </w:t>
      </w:r>
      <w:r w:rsidR="004C7BB7">
        <w:rPr>
          <w:rFonts w:eastAsia="Times New Roman" w:cstheme="minorHAnsi"/>
          <w:lang w:eastAsia="pl-PL"/>
        </w:rPr>
        <w:t xml:space="preserve">1 </w:t>
      </w:r>
      <w:r w:rsidR="00517BBA">
        <w:rPr>
          <w:rFonts w:eastAsia="Times New Roman" w:cstheme="minorHAnsi"/>
          <w:lang w:eastAsia="pl-PL"/>
        </w:rPr>
        <w:t>do Zapytania ofertowego MWK/DIT-216-</w:t>
      </w:r>
      <w:r w:rsidR="006F1408">
        <w:rPr>
          <w:rFonts w:eastAsia="Times New Roman" w:cstheme="minorHAnsi"/>
          <w:lang w:eastAsia="pl-PL"/>
        </w:rPr>
        <w:t>30</w:t>
      </w:r>
      <w:bookmarkStart w:id="2" w:name="_GoBack"/>
      <w:bookmarkEnd w:id="2"/>
      <w:r w:rsidR="00517BBA">
        <w:rPr>
          <w:rFonts w:eastAsia="Times New Roman" w:cstheme="minorHAnsi"/>
          <w:lang w:eastAsia="pl-PL"/>
        </w:rPr>
        <w:t xml:space="preserve">/17 </w:t>
      </w:r>
      <w:r w:rsidRPr="00CA497E">
        <w:rPr>
          <w:rFonts w:eastAsia="Times New Roman" w:cstheme="minorHAnsi"/>
          <w:lang w:eastAsia="pl-PL"/>
        </w:rPr>
        <w:t>oraz oferta Wykonawcy wraz z załącznikami, stanowiące integralną część umowy.</w:t>
      </w:r>
    </w:p>
    <w:p w14:paraId="60614ACA" w14:textId="431FF9C5" w:rsidR="00CA497E" w:rsidRDefault="00CA497E" w:rsidP="00517BBA">
      <w:pPr>
        <w:numPr>
          <w:ilvl w:val="0"/>
          <w:numId w:val="1"/>
        </w:numPr>
        <w:tabs>
          <w:tab w:val="left" w:pos="346"/>
        </w:tabs>
        <w:spacing w:after="120" w:line="240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Przedmiot umowy obejmuje swoim zakresem w szczególności:</w:t>
      </w:r>
    </w:p>
    <w:p w14:paraId="21EEDBE2" w14:textId="0C373EFA" w:rsidR="00410270" w:rsidRPr="00C62EE8" w:rsidRDefault="00410270" w:rsidP="00410270">
      <w:pPr>
        <w:pStyle w:val="Akapitzlist"/>
        <w:numPr>
          <w:ilvl w:val="0"/>
          <w:numId w:val="15"/>
        </w:numPr>
        <w:tabs>
          <w:tab w:val="left" w:pos="346"/>
        </w:tabs>
        <w:spacing w:after="120" w:line="240" w:lineRule="auto"/>
        <w:ind w:left="1077" w:hanging="357"/>
        <w:contextualSpacing w:val="0"/>
        <w:jc w:val="both"/>
        <w:rPr>
          <w:rFonts w:eastAsia="Times New Roman" w:cstheme="minorHAnsi"/>
          <w:color w:val="000000" w:themeColor="text1"/>
          <w:lang w:eastAsia="pl-PL"/>
        </w:rPr>
      </w:pPr>
      <w:r w:rsidRPr="00BE1282">
        <w:rPr>
          <w:color w:val="000000" w:themeColor="text1"/>
        </w:rPr>
        <w:t>wykonanie dokumentacji projektowo-kosztorysowej celem kompleksowego dostosowania Zagrody Czernikiewiczów w Bodzentynie do prowadzenia działalności kulturalnej, w tym m.in. dostosowania do przeprowadzania imprez i lekcji muzealnych, zapewnienia odpowiednich warunków sanitarnych oraz uatrakcyjnienia ekspozycji stałej i stworzenia możliwości do eksponowania wystaw czasowych, w ramach projektu nr RPSW.04.04.00-26-0009/16 pn. „Rozwój zasobów niezbędnych do prowadzenia procesu udostępniania zbiorów” realizowanego w ramach Regionalnego Programu Operacyjnego Województwa Świętokrzyskiego na lata 2014-2020.</w:t>
      </w:r>
    </w:p>
    <w:p w14:paraId="35611B68" w14:textId="3D369293" w:rsidR="00C62EE8" w:rsidRPr="00C62EE8" w:rsidRDefault="00C62EE8" w:rsidP="00C62EE8">
      <w:pPr>
        <w:pStyle w:val="Akapitzlist"/>
        <w:numPr>
          <w:ilvl w:val="0"/>
          <w:numId w:val="15"/>
        </w:numPr>
        <w:tabs>
          <w:tab w:val="left" w:pos="346"/>
        </w:tabs>
        <w:spacing w:after="120" w:line="240" w:lineRule="auto"/>
        <w:ind w:left="1077" w:hanging="357"/>
        <w:contextualSpacing w:val="0"/>
        <w:jc w:val="both"/>
        <w:rPr>
          <w:rFonts w:eastAsia="Times New Roman" w:cstheme="minorHAnsi"/>
          <w:color w:val="000000" w:themeColor="text1"/>
          <w:lang w:eastAsia="pl-PL"/>
        </w:rPr>
      </w:pPr>
      <w:r>
        <w:t xml:space="preserve">Dokumentacja projektowo-kosztorysowa winna w całości obejmować rozwiązania projektowe umożliwiające realizację wszystkich działań inwestycyjnych </w:t>
      </w:r>
      <w:r w:rsidR="00F74549">
        <w:t xml:space="preserve">wskazanych </w:t>
      </w:r>
      <w:r>
        <w:t xml:space="preserve"> </w:t>
      </w:r>
      <w:r>
        <w:br/>
      </w:r>
      <w:r w:rsidR="00F74549">
        <w:t xml:space="preserve">w </w:t>
      </w:r>
      <w:r>
        <w:t xml:space="preserve"> </w:t>
      </w:r>
      <w:r w:rsidR="00337C00">
        <w:t xml:space="preserve">opisie przedmiotu zamówienia </w:t>
      </w:r>
      <w:r>
        <w:t>i winna obejmować następujący zakres:</w:t>
      </w:r>
    </w:p>
    <w:p w14:paraId="69653F84" w14:textId="77777777" w:rsidR="00C62EE8" w:rsidRPr="003360C9" w:rsidRDefault="00C62EE8" w:rsidP="00C62EE8">
      <w:pPr>
        <w:pStyle w:val="Akapitzlist"/>
        <w:numPr>
          <w:ilvl w:val="0"/>
          <w:numId w:val="16"/>
        </w:numPr>
        <w:spacing w:after="120" w:line="240" w:lineRule="auto"/>
        <w:ind w:left="2268" w:hanging="425"/>
        <w:contextualSpacing w:val="0"/>
        <w:jc w:val="both"/>
        <w:rPr>
          <w:color w:val="FF0000"/>
        </w:rPr>
      </w:pPr>
      <w:r>
        <w:t xml:space="preserve">opracowanie projektu budowlanego uszczegółowionego do projektu wykonawczego wraz z niezbędnymi opiniami i uzgodnieniami </w:t>
      </w:r>
      <w:r w:rsidRPr="009C4A2B">
        <w:rPr>
          <w:color w:val="000000" w:themeColor="text1"/>
        </w:rPr>
        <w:t xml:space="preserve">umożliwiającymi uzyskanie zezwolenia na realizację inwestycji – </w:t>
      </w:r>
      <w:r>
        <w:rPr>
          <w:color w:val="000000" w:themeColor="text1"/>
        </w:rPr>
        <w:br/>
      </w:r>
      <w:r w:rsidRPr="009C4A2B">
        <w:rPr>
          <w:color w:val="000000" w:themeColor="text1"/>
        </w:rPr>
        <w:t>4 egzemplarze;</w:t>
      </w:r>
    </w:p>
    <w:p w14:paraId="6C42A9E1" w14:textId="77777777" w:rsidR="00C62EE8" w:rsidRDefault="00C62EE8" w:rsidP="00C62EE8">
      <w:pPr>
        <w:pStyle w:val="Akapitzlist"/>
        <w:numPr>
          <w:ilvl w:val="0"/>
          <w:numId w:val="16"/>
        </w:numPr>
        <w:spacing w:after="120" w:line="240" w:lineRule="auto"/>
        <w:ind w:left="2268" w:hanging="425"/>
        <w:contextualSpacing w:val="0"/>
        <w:jc w:val="both"/>
      </w:pPr>
      <w:r>
        <w:lastRenderedPageBreak/>
        <w:t>Opracowanie Specyfikacji Technicznej Wykonania i Odbioru Robót Budowlanych – 2 egzemplarze;</w:t>
      </w:r>
    </w:p>
    <w:p w14:paraId="547C1167" w14:textId="77777777" w:rsidR="00C62EE8" w:rsidRDefault="00C62EE8" w:rsidP="00C62EE8">
      <w:pPr>
        <w:pStyle w:val="Akapitzlist"/>
        <w:numPr>
          <w:ilvl w:val="0"/>
          <w:numId w:val="16"/>
        </w:numPr>
        <w:spacing w:after="120" w:line="240" w:lineRule="auto"/>
        <w:ind w:left="2268" w:hanging="425"/>
        <w:contextualSpacing w:val="0"/>
        <w:jc w:val="both"/>
      </w:pPr>
      <w:r>
        <w:t>Wykonanie przedmiarów robót – 2 egzemplarze;</w:t>
      </w:r>
    </w:p>
    <w:p w14:paraId="36B46F37" w14:textId="77777777" w:rsidR="00C62EE8" w:rsidRDefault="00C62EE8" w:rsidP="00C62EE8">
      <w:pPr>
        <w:pStyle w:val="Akapitzlist"/>
        <w:numPr>
          <w:ilvl w:val="0"/>
          <w:numId w:val="16"/>
        </w:numPr>
        <w:spacing w:after="120" w:line="240" w:lineRule="auto"/>
        <w:ind w:left="2268" w:hanging="425"/>
        <w:contextualSpacing w:val="0"/>
        <w:jc w:val="both"/>
      </w:pPr>
      <w:r>
        <w:t>Wykonanie kosztorysów inwestorskich – 2 egzemplarze;</w:t>
      </w:r>
    </w:p>
    <w:p w14:paraId="431B5FCE" w14:textId="77777777" w:rsidR="00C62EE8" w:rsidRDefault="00C62EE8" w:rsidP="00C62EE8">
      <w:pPr>
        <w:spacing w:after="120" w:line="240" w:lineRule="auto"/>
        <w:ind w:left="1418"/>
        <w:jc w:val="both"/>
      </w:pPr>
      <w:r>
        <w:t>Powyższą dokumentację należy dostarczyć Zamawiającemu również w formie elektronicznej umieszczonej na płycie CD/DVD do odczytu w programie ogólnodostępnym. Jako podstawowy format dokumentów elektronicznych przyjmuje się „pdf”, zbiory z danymi graficznymi typu dokumentacja techniczna, mapy, szkice powinny być w formacie „</w:t>
      </w:r>
      <w:proofErr w:type="spellStart"/>
      <w:r>
        <w:t>tiff</w:t>
      </w:r>
      <w:proofErr w:type="spellEnd"/>
      <w:r>
        <w:t>”.</w:t>
      </w:r>
    </w:p>
    <w:p w14:paraId="69570568" w14:textId="31A5080B" w:rsidR="00CA497E" w:rsidRPr="0023347F" w:rsidRDefault="00CA497E" w:rsidP="00517BBA">
      <w:pPr>
        <w:numPr>
          <w:ilvl w:val="0"/>
          <w:numId w:val="1"/>
        </w:numPr>
        <w:tabs>
          <w:tab w:val="left" w:pos="370"/>
        </w:tabs>
        <w:spacing w:after="120" w:line="240" w:lineRule="auto"/>
        <w:ind w:left="360" w:right="40" w:hanging="340"/>
        <w:jc w:val="both"/>
        <w:rPr>
          <w:rFonts w:eastAsia="Times New Roman" w:cstheme="minorHAnsi"/>
          <w:lang w:eastAsia="pl-PL"/>
        </w:rPr>
      </w:pPr>
      <w:r w:rsidRPr="0023347F">
        <w:rPr>
          <w:rFonts w:eastAsia="Times New Roman" w:cstheme="minorHAnsi"/>
          <w:lang w:eastAsia="pl-PL"/>
        </w:rPr>
        <w:t xml:space="preserve">Zamawiający nie posiada </w:t>
      </w:r>
      <w:r w:rsidR="0023347F">
        <w:rPr>
          <w:rFonts w:eastAsia="Times New Roman" w:cstheme="minorHAnsi"/>
          <w:lang w:eastAsia="pl-PL"/>
        </w:rPr>
        <w:t xml:space="preserve">pełnej </w:t>
      </w:r>
      <w:r w:rsidRPr="0023347F">
        <w:rPr>
          <w:rFonts w:eastAsia="Times New Roman" w:cstheme="minorHAnsi"/>
          <w:lang w:eastAsia="pl-PL"/>
        </w:rPr>
        <w:t xml:space="preserve">dokumentacji technicznej </w:t>
      </w:r>
      <w:r w:rsidR="00547FF4">
        <w:rPr>
          <w:rFonts w:eastAsia="Times New Roman" w:cstheme="minorHAnsi"/>
          <w:lang w:eastAsia="pl-PL"/>
        </w:rPr>
        <w:t>obiektu</w:t>
      </w:r>
      <w:r w:rsidRPr="0023347F">
        <w:rPr>
          <w:rFonts w:eastAsia="Times New Roman" w:cstheme="minorHAnsi"/>
          <w:lang w:eastAsia="pl-PL"/>
        </w:rPr>
        <w:t>. Celem wykonania projektu i sprecyzowania pełnego zakresu prac należy przeprowadzić inwentaryzację do celów projektowych.</w:t>
      </w:r>
    </w:p>
    <w:p w14:paraId="4A7751DA" w14:textId="1BD829C2" w:rsidR="00CA497E" w:rsidRPr="00547FF4" w:rsidRDefault="00CA497E" w:rsidP="00517BBA">
      <w:pPr>
        <w:numPr>
          <w:ilvl w:val="0"/>
          <w:numId w:val="1"/>
        </w:numPr>
        <w:tabs>
          <w:tab w:val="left" w:pos="361"/>
        </w:tabs>
        <w:spacing w:after="120" w:line="240" w:lineRule="auto"/>
        <w:ind w:left="360" w:right="40" w:hanging="340"/>
        <w:jc w:val="both"/>
        <w:rPr>
          <w:rFonts w:eastAsia="Times New Roman" w:cstheme="minorHAnsi"/>
          <w:lang w:eastAsia="pl-PL"/>
        </w:rPr>
      </w:pPr>
      <w:r w:rsidRPr="00547FF4">
        <w:rPr>
          <w:rFonts w:eastAsia="Times New Roman" w:cstheme="minorHAnsi"/>
          <w:lang w:eastAsia="pl-PL"/>
        </w:rPr>
        <w:t>Wszystkie dokumenty stanowiące przedmiot zamówienia zosta</w:t>
      </w:r>
      <w:r w:rsidR="00547FF4" w:rsidRPr="00547FF4">
        <w:rPr>
          <w:rFonts w:eastAsia="Times New Roman" w:cstheme="minorHAnsi"/>
          <w:lang w:eastAsia="pl-PL"/>
        </w:rPr>
        <w:t>ną opracowane w języku polskim.</w:t>
      </w:r>
    </w:p>
    <w:p w14:paraId="5E8C07B0" w14:textId="2700C191" w:rsidR="00CA497E" w:rsidRPr="00547FF4" w:rsidRDefault="00CA497E" w:rsidP="00517BBA">
      <w:pPr>
        <w:numPr>
          <w:ilvl w:val="0"/>
          <w:numId w:val="1"/>
        </w:numPr>
        <w:tabs>
          <w:tab w:val="left" w:pos="366"/>
        </w:tabs>
        <w:spacing w:after="120" w:line="240" w:lineRule="auto"/>
        <w:ind w:left="360" w:right="40" w:hanging="340"/>
        <w:jc w:val="both"/>
        <w:rPr>
          <w:rFonts w:eastAsia="Times New Roman" w:cstheme="minorHAnsi"/>
          <w:lang w:eastAsia="pl-PL"/>
        </w:rPr>
      </w:pPr>
      <w:r w:rsidRPr="00547FF4">
        <w:rPr>
          <w:rFonts w:eastAsia="Times New Roman" w:cstheme="minorHAnsi"/>
          <w:lang w:eastAsia="pl-PL"/>
        </w:rPr>
        <w:t>Wykonana dokumentacja musi być kompletna z punktu widzenia celu, któremu ma służyć. Do obowiązków Wykonawcy należy zlecenie wykonania stosownie od potrzeb: map do celów projektowych oraz uzyskanie wszelkich opinii, uzgodnień, zgód, decyzji, badań, analiz, zezwoleń i sprawdzeń zastosowanych rozwiązań projektowych w zakresie wynikającym z obowiązujących przepisów, niezbędnych do prawidłowego wykonania prac projektowych</w:t>
      </w:r>
      <w:r w:rsidR="002B1383">
        <w:rPr>
          <w:rFonts w:eastAsia="Times New Roman" w:cstheme="minorHAnsi"/>
          <w:lang w:eastAsia="pl-PL"/>
        </w:rPr>
        <w:t xml:space="preserve"> oraz u</w:t>
      </w:r>
      <w:r w:rsidR="002B1383" w:rsidRPr="002B1383">
        <w:rPr>
          <w:rFonts w:eastAsia="Times New Roman" w:cstheme="minorHAnsi"/>
          <w:lang w:eastAsia="pl-PL"/>
        </w:rPr>
        <w:t>zyskanie w imieniu Zamawiającego zezwolenia na realizację inwestycji</w:t>
      </w:r>
      <w:r w:rsidRPr="002B1383">
        <w:rPr>
          <w:rFonts w:eastAsia="Times New Roman" w:cstheme="minorHAnsi"/>
          <w:lang w:eastAsia="pl-PL"/>
        </w:rPr>
        <w:t>.</w:t>
      </w:r>
      <w:r w:rsidRPr="00547FF4">
        <w:rPr>
          <w:rFonts w:eastAsia="Times New Roman" w:cstheme="minorHAnsi"/>
          <w:lang w:eastAsia="pl-PL"/>
        </w:rPr>
        <w:t xml:space="preserve"> Koszty uzyskania w/w dokumentów ponosi Wykonawca.</w:t>
      </w:r>
    </w:p>
    <w:p w14:paraId="3D0FCF91" w14:textId="17CC581D" w:rsidR="00CA497E" w:rsidRPr="00547FF4" w:rsidRDefault="00CA497E" w:rsidP="00517BBA">
      <w:pPr>
        <w:numPr>
          <w:ilvl w:val="0"/>
          <w:numId w:val="1"/>
        </w:numPr>
        <w:tabs>
          <w:tab w:val="left" w:pos="366"/>
        </w:tabs>
        <w:spacing w:after="120" w:line="240" w:lineRule="auto"/>
        <w:ind w:left="360" w:right="40" w:hanging="340"/>
        <w:jc w:val="both"/>
        <w:rPr>
          <w:rFonts w:eastAsia="Times New Roman" w:cstheme="minorHAnsi"/>
          <w:lang w:eastAsia="pl-PL"/>
        </w:rPr>
      </w:pPr>
      <w:r w:rsidRPr="00547FF4">
        <w:rPr>
          <w:rFonts w:eastAsia="Times New Roman" w:cstheme="minorHAnsi"/>
          <w:lang w:eastAsia="pl-PL"/>
        </w:rPr>
        <w:t xml:space="preserve">Wykonawca wraz z wykonaną dokumentacją projektowo-kosztorysową przekaże Zamawiającemu pisemne oświadczenie o kompletności oraz zgodności dokumentacji z warunkami umowy </w:t>
      </w:r>
      <w:r w:rsidR="00197580">
        <w:rPr>
          <w:rFonts w:eastAsia="Times New Roman" w:cstheme="minorHAnsi"/>
          <w:lang w:eastAsia="pl-PL"/>
        </w:rPr>
        <w:br/>
      </w:r>
      <w:r w:rsidRPr="00547FF4">
        <w:rPr>
          <w:rFonts w:eastAsia="Times New Roman" w:cstheme="minorHAnsi"/>
          <w:lang w:eastAsia="pl-PL"/>
        </w:rPr>
        <w:t>i obowiązującymi przepisami.</w:t>
      </w:r>
    </w:p>
    <w:p w14:paraId="1C97C712" w14:textId="77777777" w:rsidR="00004439" w:rsidRDefault="00CA497E" w:rsidP="00517BBA">
      <w:pPr>
        <w:numPr>
          <w:ilvl w:val="0"/>
          <w:numId w:val="1"/>
        </w:numPr>
        <w:tabs>
          <w:tab w:val="left" w:pos="361"/>
        </w:tabs>
        <w:spacing w:after="120" w:line="240" w:lineRule="auto"/>
        <w:ind w:left="360" w:right="40" w:hanging="340"/>
        <w:jc w:val="both"/>
        <w:rPr>
          <w:rFonts w:eastAsia="Times New Roman" w:cstheme="minorHAnsi"/>
          <w:lang w:eastAsia="pl-PL"/>
        </w:rPr>
      </w:pPr>
      <w:r w:rsidRPr="00547FF4">
        <w:rPr>
          <w:rFonts w:eastAsia="Times New Roman" w:cstheme="minorHAnsi"/>
          <w:lang w:eastAsia="pl-PL"/>
        </w:rPr>
        <w:t>Wykonawca oświadcza, iż</w:t>
      </w:r>
      <w:r w:rsidR="00004439">
        <w:rPr>
          <w:rFonts w:eastAsia="Times New Roman" w:cstheme="minorHAnsi"/>
          <w:lang w:eastAsia="pl-PL"/>
        </w:rPr>
        <w:t>:</w:t>
      </w:r>
    </w:p>
    <w:p w14:paraId="229AC558" w14:textId="5312F555" w:rsidR="00CA497E" w:rsidRDefault="00CA497E" w:rsidP="00004439">
      <w:pPr>
        <w:pStyle w:val="Akapitzlist"/>
        <w:numPr>
          <w:ilvl w:val="0"/>
          <w:numId w:val="18"/>
        </w:numPr>
        <w:tabs>
          <w:tab w:val="left" w:pos="361"/>
        </w:tabs>
        <w:spacing w:after="120" w:line="240" w:lineRule="auto"/>
        <w:ind w:right="40"/>
        <w:jc w:val="both"/>
        <w:rPr>
          <w:rFonts w:eastAsia="Times New Roman" w:cstheme="minorHAnsi"/>
          <w:lang w:eastAsia="pl-PL"/>
        </w:rPr>
      </w:pPr>
      <w:r w:rsidRPr="00004439">
        <w:rPr>
          <w:rFonts w:eastAsia="Times New Roman" w:cstheme="minorHAnsi"/>
          <w:lang w:eastAsia="pl-PL"/>
        </w:rPr>
        <w:t xml:space="preserve"> posiada odpowiednią wiedzę, doświadczenie i dysponuje stosowną bazą do wykonania przedmiotu umowy</w:t>
      </w:r>
      <w:r w:rsidR="00260DFC">
        <w:rPr>
          <w:rFonts w:eastAsia="Times New Roman" w:cstheme="minorHAnsi"/>
          <w:lang w:eastAsia="pl-PL"/>
        </w:rPr>
        <w:t>;</w:t>
      </w:r>
      <w:r w:rsidRPr="00004439">
        <w:rPr>
          <w:rFonts w:eastAsia="Times New Roman" w:cstheme="minorHAnsi"/>
          <w:lang w:eastAsia="pl-PL"/>
        </w:rPr>
        <w:t xml:space="preserve"> </w:t>
      </w:r>
    </w:p>
    <w:p w14:paraId="094807BE" w14:textId="5A5F9B9B" w:rsidR="00004439" w:rsidRDefault="00004439" w:rsidP="00004439">
      <w:pPr>
        <w:pStyle w:val="Akapitzlist"/>
        <w:numPr>
          <w:ilvl w:val="0"/>
          <w:numId w:val="18"/>
        </w:numPr>
        <w:spacing w:after="0" w:line="240" w:lineRule="auto"/>
      </w:pPr>
      <w:r>
        <w:t xml:space="preserve">posiada wymagane uprawnienia budowlane oraz jest członkiem Okręgowej Izby Inżynierów Budownictwa w ……………….. zarejestrowanym pod numerem ………….. /dysponuje </w:t>
      </w:r>
      <w:r w:rsidRPr="00004439">
        <w:t>osobami które posiadają wymagane uprawnienia budowlane</w:t>
      </w:r>
      <w:r>
        <w:t xml:space="preserve"> oraz są  członkami </w:t>
      </w:r>
      <w:r w:rsidRPr="00004439">
        <w:t xml:space="preserve"> Okręgowej Izby Inżynierów Budownictwa w ……………….. zarejestrowanym</w:t>
      </w:r>
      <w:r>
        <w:t>i</w:t>
      </w:r>
      <w:r w:rsidRPr="00004439">
        <w:t xml:space="preserve"> pod numer</w:t>
      </w:r>
      <w:r>
        <w:t>ami</w:t>
      </w:r>
      <w:r w:rsidRPr="00004439">
        <w:t xml:space="preserve"> ………….. </w:t>
      </w:r>
      <w:r>
        <w:t>Zaświadczenie o przynależności do O.I.I.B. sanowi Załącznik nr 1 do niniejszej umowy.</w:t>
      </w:r>
    </w:p>
    <w:p w14:paraId="0C1EC427" w14:textId="77777777" w:rsidR="00004439" w:rsidRPr="00004439" w:rsidRDefault="00004439" w:rsidP="00004439">
      <w:pPr>
        <w:pStyle w:val="Akapitzlist"/>
        <w:tabs>
          <w:tab w:val="left" w:pos="361"/>
        </w:tabs>
        <w:spacing w:after="120" w:line="240" w:lineRule="auto"/>
        <w:ind w:left="1068" w:right="40"/>
        <w:jc w:val="both"/>
        <w:rPr>
          <w:rFonts w:eastAsia="Times New Roman" w:cstheme="minorHAnsi"/>
          <w:lang w:eastAsia="pl-PL"/>
        </w:rPr>
      </w:pPr>
    </w:p>
    <w:p w14:paraId="26918861" w14:textId="77777777" w:rsidR="00CA497E" w:rsidRPr="00CA497E" w:rsidRDefault="00CA497E" w:rsidP="00517BBA">
      <w:pPr>
        <w:keepNext/>
        <w:keepLines/>
        <w:spacing w:after="120" w:line="240" w:lineRule="auto"/>
        <w:ind w:left="4400"/>
        <w:outlineLvl w:val="1"/>
        <w:rPr>
          <w:rFonts w:eastAsia="Times New Roman" w:cstheme="minorHAnsi"/>
          <w:b/>
          <w:bCs/>
          <w:lang w:eastAsia="pl-PL"/>
        </w:rPr>
      </w:pPr>
      <w:bookmarkStart w:id="3" w:name="bookmark4"/>
      <w:r w:rsidRPr="00CA497E">
        <w:rPr>
          <w:rFonts w:eastAsia="Times New Roman" w:cstheme="minorHAnsi"/>
          <w:b/>
          <w:bCs/>
          <w:lang w:eastAsia="pl-PL"/>
        </w:rPr>
        <w:t>§ 2</w:t>
      </w:r>
      <w:bookmarkEnd w:id="3"/>
    </w:p>
    <w:p w14:paraId="3829A8B0" w14:textId="77777777" w:rsidR="00CA497E" w:rsidRPr="00CA497E" w:rsidRDefault="00CA497E" w:rsidP="00517BBA">
      <w:pPr>
        <w:keepNext/>
        <w:keepLines/>
        <w:spacing w:after="120" w:line="240" w:lineRule="auto"/>
        <w:ind w:left="3320"/>
        <w:outlineLvl w:val="1"/>
        <w:rPr>
          <w:rFonts w:eastAsia="Times New Roman" w:cstheme="minorHAnsi"/>
          <w:b/>
          <w:bCs/>
          <w:lang w:eastAsia="pl-PL"/>
        </w:rPr>
      </w:pPr>
      <w:bookmarkStart w:id="4" w:name="bookmark5"/>
      <w:r w:rsidRPr="00CA497E">
        <w:rPr>
          <w:rFonts w:eastAsia="Times New Roman" w:cstheme="minorHAnsi"/>
          <w:b/>
          <w:bCs/>
          <w:lang w:eastAsia="pl-PL"/>
        </w:rPr>
        <w:t>Obowiązki Wykonawcy</w:t>
      </w:r>
      <w:bookmarkEnd w:id="4"/>
    </w:p>
    <w:p w14:paraId="7D5BF4AE" w14:textId="2AE62629" w:rsidR="00260DFC" w:rsidRPr="00260DFC" w:rsidRDefault="00CA497E" w:rsidP="00260DFC">
      <w:pPr>
        <w:pStyle w:val="Akapitzlist"/>
        <w:numPr>
          <w:ilvl w:val="0"/>
          <w:numId w:val="2"/>
        </w:numPr>
        <w:spacing w:after="120" w:line="240" w:lineRule="auto"/>
        <w:ind w:left="284" w:right="40" w:hanging="284"/>
        <w:jc w:val="both"/>
        <w:rPr>
          <w:rFonts w:eastAsia="Times New Roman" w:cstheme="minorHAnsi"/>
          <w:lang w:eastAsia="pl-PL"/>
        </w:rPr>
      </w:pPr>
      <w:r w:rsidRPr="00410270">
        <w:rPr>
          <w:rFonts w:eastAsia="Times New Roman" w:cstheme="minorHAnsi"/>
          <w:lang w:eastAsia="pl-PL"/>
        </w:rPr>
        <w:t>Wykonawca zobowiązany jest do opracowania dokumentacji projektowej z należytą starannością, w sposób zgodny z obowiązującymi w tym zakresie przepisami</w:t>
      </w:r>
      <w:r w:rsidR="008B3284">
        <w:rPr>
          <w:rFonts w:eastAsia="Times New Roman" w:cstheme="minorHAnsi"/>
          <w:lang w:eastAsia="pl-PL"/>
        </w:rPr>
        <w:t>,</w:t>
      </w:r>
      <w:r w:rsidR="00260DFC" w:rsidRPr="00260DFC">
        <w:rPr>
          <w:rFonts w:eastAsia="Times New Roman" w:cstheme="minorHAnsi"/>
          <w:lang w:eastAsia="pl-PL"/>
        </w:rPr>
        <w:t xml:space="preserve"> zasadami wiedzy technicznej</w:t>
      </w:r>
      <w:r w:rsidR="008B3284">
        <w:rPr>
          <w:rFonts w:eastAsia="Times New Roman" w:cstheme="minorHAnsi"/>
          <w:lang w:eastAsia="pl-PL"/>
        </w:rPr>
        <w:t xml:space="preserve"> </w:t>
      </w:r>
      <w:r w:rsidR="00D4439E">
        <w:rPr>
          <w:rFonts w:eastAsia="Times New Roman" w:cstheme="minorHAnsi"/>
          <w:lang w:eastAsia="pl-PL"/>
        </w:rPr>
        <w:br/>
      </w:r>
      <w:r w:rsidR="008B3284">
        <w:rPr>
          <w:rFonts w:eastAsia="Times New Roman" w:cstheme="minorHAnsi"/>
          <w:lang w:eastAsia="pl-PL"/>
        </w:rPr>
        <w:t>i celowi któremu ma służyć</w:t>
      </w:r>
      <w:r w:rsidRPr="00410270">
        <w:rPr>
          <w:rFonts w:eastAsia="Times New Roman" w:cstheme="minorHAnsi"/>
          <w:lang w:eastAsia="pl-PL"/>
        </w:rPr>
        <w:t xml:space="preserve">, </w:t>
      </w:r>
      <w:r w:rsidRPr="00260DFC">
        <w:rPr>
          <w:rFonts w:eastAsia="Times New Roman" w:cstheme="minorHAnsi"/>
          <w:lang w:eastAsia="pl-PL"/>
        </w:rPr>
        <w:t>oraz dotrzyma umówionych terminów.</w:t>
      </w:r>
    </w:p>
    <w:p w14:paraId="793EE7C2" w14:textId="77777777" w:rsidR="00CA497E" w:rsidRPr="00CA497E" w:rsidRDefault="00CA497E" w:rsidP="00517BBA">
      <w:pPr>
        <w:numPr>
          <w:ilvl w:val="0"/>
          <w:numId w:val="2"/>
        </w:numPr>
        <w:tabs>
          <w:tab w:val="left" w:pos="375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W rozwiązaniach projektowych będą zastosowane materiały i urządzenia dopuszczone do obrotu i powszechnego zastosowania.</w:t>
      </w:r>
    </w:p>
    <w:p w14:paraId="7D4E05EB" w14:textId="48D68648" w:rsidR="00CA497E" w:rsidRPr="00774E28" w:rsidRDefault="00CA497E" w:rsidP="00774E28">
      <w:pPr>
        <w:numPr>
          <w:ilvl w:val="0"/>
          <w:numId w:val="2"/>
        </w:numPr>
        <w:tabs>
          <w:tab w:val="left" w:pos="370"/>
        </w:tabs>
        <w:ind w:left="360" w:right="20" w:hanging="340"/>
        <w:jc w:val="both"/>
        <w:rPr>
          <w:rFonts w:eastAsia="Times New Roman" w:cstheme="minorHAnsi"/>
          <w:lang w:eastAsia="pl-PL"/>
        </w:rPr>
      </w:pPr>
      <w:r w:rsidRPr="00774E28">
        <w:rPr>
          <w:rFonts w:eastAsia="Times New Roman" w:cstheme="minorHAnsi"/>
          <w:lang w:eastAsia="pl-PL"/>
        </w:rPr>
        <w:t xml:space="preserve">Zamawiający wymaga, aby </w:t>
      </w:r>
      <w:r w:rsidR="00774E28" w:rsidRPr="00774E28">
        <w:rPr>
          <w:rFonts w:eastAsia="Times New Roman" w:cstheme="minorHAnsi"/>
          <w:lang w:eastAsia="pl-PL"/>
        </w:rPr>
        <w:t xml:space="preserve">zaproponowanie w </w:t>
      </w:r>
      <w:r w:rsidRPr="00774E28">
        <w:rPr>
          <w:rFonts w:eastAsia="Times New Roman" w:cstheme="minorHAnsi"/>
          <w:lang w:eastAsia="pl-PL"/>
        </w:rPr>
        <w:t>dokumentacj</w:t>
      </w:r>
      <w:r w:rsidR="00774E28" w:rsidRPr="00774E28">
        <w:rPr>
          <w:rFonts w:eastAsia="Times New Roman" w:cstheme="minorHAnsi"/>
          <w:lang w:eastAsia="pl-PL"/>
        </w:rPr>
        <w:t>i projektowej</w:t>
      </w:r>
      <w:r w:rsidR="00774E28" w:rsidRPr="00774E28">
        <w:t xml:space="preserve"> </w:t>
      </w:r>
      <w:r w:rsidR="00C41B9A" w:rsidRPr="00774E28">
        <w:rPr>
          <w:rFonts w:eastAsia="Times New Roman" w:cstheme="minorHAnsi"/>
          <w:lang w:eastAsia="pl-PL"/>
        </w:rPr>
        <w:t xml:space="preserve">materiałów i urządzeń </w:t>
      </w:r>
      <w:r w:rsidR="00774E28" w:rsidRPr="00774E28">
        <w:rPr>
          <w:rFonts w:eastAsia="Times New Roman" w:cstheme="minorHAnsi"/>
          <w:lang w:eastAsia="pl-PL"/>
        </w:rPr>
        <w:t xml:space="preserve">było </w:t>
      </w:r>
      <w:r w:rsidR="00C41B9A" w:rsidRPr="00774E28">
        <w:rPr>
          <w:rFonts w:eastAsia="Times New Roman" w:cstheme="minorHAnsi"/>
          <w:lang w:eastAsia="pl-PL"/>
        </w:rPr>
        <w:t xml:space="preserve">zgodnie z postanowieniami </w:t>
      </w:r>
      <w:r w:rsidR="00774E28" w:rsidRPr="00774E28">
        <w:rPr>
          <w:rFonts w:eastAsia="Times New Roman" w:cstheme="minorHAnsi"/>
          <w:lang w:eastAsia="pl-PL"/>
        </w:rPr>
        <w:t>a</w:t>
      </w:r>
      <w:r w:rsidR="00C41B9A" w:rsidRPr="00774E28">
        <w:rPr>
          <w:rFonts w:eastAsia="Times New Roman" w:cstheme="minorHAnsi"/>
          <w:lang w:eastAsia="pl-PL"/>
        </w:rPr>
        <w:t>rt. 29 ust. 3 ustawy z dnia 29 stycznia 2004 roku Prawo Zamówień Publicznych (</w:t>
      </w:r>
      <w:proofErr w:type="spellStart"/>
      <w:r w:rsidR="00C41B9A" w:rsidRPr="00774E28">
        <w:rPr>
          <w:rFonts w:eastAsia="Times New Roman" w:cstheme="minorHAnsi"/>
          <w:lang w:eastAsia="pl-PL"/>
        </w:rPr>
        <w:t>t.j</w:t>
      </w:r>
      <w:proofErr w:type="spellEnd"/>
      <w:r w:rsidR="00C41B9A" w:rsidRPr="00774E28">
        <w:rPr>
          <w:rFonts w:eastAsia="Times New Roman" w:cstheme="minorHAnsi"/>
          <w:lang w:eastAsia="pl-PL"/>
        </w:rPr>
        <w:t>. Dz.U. z 2017 poz. 1579).</w:t>
      </w:r>
    </w:p>
    <w:p w14:paraId="3545FFBC" w14:textId="77777777" w:rsidR="00CA497E" w:rsidRPr="00CA497E" w:rsidRDefault="00CA497E" w:rsidP="00517BBA">
      <w:pPr>
        <w:numPr>
          <w:ilvl w:val="0"/>
          <w:numId w:val="2"/>
        </w:numPr>
        <w:tabs>
          <w:tab w:val="left" w:pos="375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Wykonawca ponosi pełną odpowiedzialność za osoby wykonujące usługi, wynikające z niniejszej umowy.</w:t>
      </w:r>
    </w:p>
    <w:p w14:paraId="59709069" w14:textId="77777777" w:rsidR="00CA497E" w:rsidRPr="00CA497E" w:rsidRDefault="00CA497E" w:rsidP="00517BBA">
      <w:pPr>
        <w:numPr>
          <w:ilvl w:val="0"/>
          <w:numId w:val="2"/>
        </w:numPr>
        <w:tabs>
          <w:tab w:val="left" w:pos="366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lastRenderedPageBreak/>
        <w:t>Zlecenie wykonania części przedmiotu umowy podwykonawcom nie zmienia zobowiązań Wykonawcy wobec Zamawiającego.</w:t>
      </w:r>
    </w:p>
    <w:p w14:paraId="4E60E010" w14:textId="77777777" w:rsidR="00CA497E" w:rsidRPr="00CA497E" w:rsidRDefault="00CA497E" w:rsidP="00517BBA">
      <w:pPr>
        <w:numPr>
          <w:ilvl w:val="0"/>
          <w:numId w:val="2"/>
        </w:numPr>
        <w:tabs>
          <w:tab w:val="left" w:pos="370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Wykonawca jest odpowiedzialny za działania, uchybienia i zaniedbania podwykonawców i ich pracowników w takim samym stopniu, jakby to były działania, uchybienia i zaniedbania jego własnych pracowników.</w:t>
      </w:r>
    </w:p>
    <w:p w14:paraId="7580B06F" w14:textId="77777777" w:rsidR="00CA497E" w:rsidRPr="00CA497E" w:rsidRDefault="00CA497E" w:rsidP="00517BBA">
      <w:pPr>
        <w:numPr>
          <w:ilvl w:val="0"/>
          <w:numId w:val="2"/>
        </w:numPr>
        <w:tabs>
          <w:tab w:val="left" w:pos="370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Wykonawca zobowiązuje się do zapewnienia, że podwykonawcy nie będą powierzali wykonania części powierzonych im prac dalszym podwykonawcom.</w:t>
      </w:r>
    </w:p>
    <w:p w14:paraId="64FD7E5E" w14:textId="77777777" w:rsidR="00CA497E" w:rsidRPr="00CA497E" w:rsidRDefault="00CA497E" w:rsidP="00517BBA">
      <w:pPr>
        <w:numPr>
          <w:ilvl w:val="0"/>
          <w:numId w:val="2"/>
        </w:numPr>
        <w:tabs>
          <w:tab w:val="left" w:pos="366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Wykonawca zobowiązuje się do uzupełnienia szczegółów dokumentacji projektowej oraz wyjaśnienia wszelkich wątpliwości podmiotów odpowiedzialnych za realizację robót budowlanych opartych na opracowanej dokumentacji projektowej.</w:t>
      </w:r>
    </w:p>
    <w:p w14:paraId="6BE5D9A7" w14:textId="77777777" w:rsidR="00CA497E" w:rsidRPr="00CA497E" w:rsidRDefault="00CA497E" w:rsidP="00517BBA">
      <w:pPr>
        <w:numPr>
          <w:ilvl w:val="0"/>
          <w:numId w:val="2"/>
        </w:numPr>
        <w:tabs>
          <w:tab w:val="left" w:pos="370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W przypadku gdy wszczęcie postępowania na realizację zadania nastąpi w okresie dłuższym niż 6 miesięcy od sporządzenia kosztorysu inwestorskiego, Wykonawca dokona w razie potrzeby aktualizacji na własny koszt.</w:t>
      </w:r>
    </w:p>
    <w:p w14:paraId="6BDBBF05" w14:textId="77777777" w:rsidR="00CA497E" w:rsidRPr="00CA497E" w:rsidRDefault="00CA497E" w:rsidP="00517BBA">
      <w:pPr>
        <w:numPr>
          <w:ilvl w:val="0"/>
          <w:numId w:val="2"/>
        </w:numPr>
        <w:tabs>
          <w:tab w:val="left" w:pos="342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Na wniosek Zamawiającego, Wykonawca w ramach niniejszej umowy dokona zmian w projekcie wynikających z niemożliwości zastosowania przyjętego rozwiązania projektowego przez podmiot odpowiedzialny za realizację robót budowlanych opartych na opracowanej dokumentacji projektowej, w terminie niezagrażającym wykonaniu robót budowlanych.</w:t>
      </w:r>
    </w:p>
    <w:p w14:paraId="683C1D9F" w14:textId="77777777" w:rsidR="00CA497E" w:rsidRPr="00CA497E" w:rsidRDefault="00CA497E" w:rsidP="00517BBA">
      <w:pPr>
        <w:keepNext/>
        <w:keepLines/>
        <w:spacing w:after="120" w:line="240" w:lineRule="auto"/>
        <w:ind w:left="4400"/>
        <w:outlineLvl w:val="1"/>
        <w:rPr>
          <w:rFonts w:eastAsia="Times New Roman" w:cstheme="minorHAnsi"/>
          <w:b/>
          <w:bCs/>
          <w:lang w:eastAsia="pl-PL"/>
        </w:rPr>
      </w:pPr>
      <w:bookmarkStart w:id="5" w:name="bookmark6"/>
      <w:r w:rsidRPr="00CA497E">
        <w:rPr>
          <w:rFonts w:eastAsia="Times New Roman" w:cstheme="minorHAnsi"/>
          <w:b/>
          <w:bCs/>
          <w:lang w:eastAsia="pl-PL"/>
        </w:rPr>
        <w:t>§ 3</w:t>
      </w:r>
      <w:bookmarkEnd w:id="5"/>
    </w:p>
    <w:p w14:paraId="6D57AF24" w14:textId="77777777" w:rsidR="00CA497E" w:rsidRPr="00CA497E" w:rsidRDefault="00CA497E" w:rsidP="00517BBA">
      <w:pPr>
        <w:keepNext/>
        <w:keepLines/>
        <w:spacing w:after="120" w:line="240" w:lineRule="auto"/>
        <w:ind w:left="3700"/>
        <w:outlineLvl w:val="1"/>
        <w:rPr>
          <w:rFonts w:eastAsia="Times New Roman" w:cstheme="minorHAnsi"/>
          <w:b/>
          <w:bCs/>
          <w:lang w:eastAsia="pl-PL"/>
        </w:rPr>
      </w:pPr>
      <w:bookmarkStart w:id="6" w:name="bookmark9"/>
      <w:r w:rsidRPr="00CA497E">
        <w:rPr>
          <w:rFonts w:eastAsia="Times New Roman" w:cstheme="minorHAnsi"/>
          <w:b/>
          <w:bCs/>
          <w:lang w:eastAsia="pl-PL"/>
        </w:rPr>
        <w:t>Nadzór autorski</w:t>
      </w:r>
      <w:bookmarkEnd w:id="6"/>
    </w:p>
    <w:p w14:paraId="18C3A030" w14:textId="36676180" w:rsidR="00410270" w:rsidRPr="00410270" w:rsidRDefault="00CA497E" w:rsidP="00410270">
      <w:pPr>
        <w:numPr>
          <w:ilvl w:val="2"/>
          <w:numId w:val="2"/>
        </w:numPr>
        <w:tabs>
          <w:tab w:val="left" w:pos="326"/>
        </w:tabs>
        <w:spacing w:after="120" w:line="240" w:lineRule="auto"/>
        <w:ind w:left="360" w:right="20" w:hanging="360"/>
        <w:jc w:val="both"/>
        <w:rPr>
          <w:rFonts w:eastAsia="Times New Roman" w:cstheme="minorHAnsi"/>
          <w:color w:val="FF0000"/>
          <w:lang w:eastAsia="pl-PL"/>
        </w:rPr>
      </w:pPr>
      <w:r w:rsidRPr="00410270">
        <w:rPr>
          <w:rFonts w:eastAsia="Times New Roman" w:cstheme="minorHAnsi"/>
          <w:lang w:eastAsia="pl-PL"/>
        </w:rPr>
        <w:t>Przedmiot umowy obejmuje pełnienie czynności kompleksowego nadzoru autorskiego na budowie. Za datę rozpoczęcia pełnienia nadzoru autorskiego uznaje się datę rozpoczęcia robót prowadzonych na podstawie sporządzonej przez Wykonawcę dokumentacji projektowej</w:t>
      </w:r>
    </w:p>
    <w:p w14:paraId="2B8F2B65" w14:textId="0BCD2BC7" w:rsidR="00CA497E" w:rsidRPr="00CA497E" w:rsidRDefault="00CA497E" w:rsidP="00517BBA">
      <w:pPr>
        <w:numPr>
          <w:ilvl w:val="2"/>
          <w:numId w:val="2"/>
        </w:numPr>
        <w:tabs>
          <w:tab w:val="left" w:pos="350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 xml:space="preserve">Jeżeli nie dojdzie do realizacji robót budowlanych w oparciu o projekt budowlany i wykonawczy określony </w:t>
      </w:r>
      <w:r w:rsidRPr="00E07065">
        <w:rPr>
          <w:rFonts w:eastAsia="Times New Roman" w:cstheme="minorHAnsi"/>
          <w:lang w:eastAsia="pl-PL"/>
        </w:rPr>
        <w:t xml:space="preserve">w </w:t>
      </w:r>
      <w:r w:rsidR="00E07065" w:rsidRPr="00E07065">
        <w:rPr>
          <w:rFonts w:eastAsia="Times New Roman" w:cstheme="minorHAnsi"/>
          <w:lang w:eastAsia="pl-PL"/>
        </w:rPr>
        <w:t xml:space="preserve">§ 3 </w:t>
      </w:r>
      <w:r w:rsidRPr="00E07065">
        <w:rPr>
          <w:rFonts w:eastAsia="Times New Roman" w:cstheme="minorHAnsi"/>
          <w:lang w:eastAsia="pl-PL"/>
        </w:rPr>
        <w:t xml:space="preserve"> ust. 1,</w:t>
      </w:r>
      <w:r w:rsidRPr="00CA497E">
        <w:rPr>
          <w:rFonts w:eastAsia="Times New Roman" w:cstheme="minorHAnsi"/>
          <w:lang w:eastAsia="pl-PL"/>
        </w:rPr>
        <w:t xml:space="preserve"> nadzór autorski nie będzie sprawowany.</w:t>
      </w:r>
    </w:p>
    <w:p w14:paraId="2E8099F5" w14:textId="77777777" w:rsidR="00CA497E" w:rsidRPr="00CA497E" w:rsidRDefault="00CA497E" w:rsidP="00517BBA">
      <w:pPr>
        <w:numPr>
          <w:ilvl w:val="2"/>
          <w:numId w:val="2"/>
        </w:numPr>
        <w:tabs>
          <w:tab w:val="left" w:pos="355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W szczególności obowiązki nadzoru autorskiego polegają na uczestniczeniu w realizacji inwestycji poprzez:</w:t>
      </w:r>
    </w:p>
    <w:p w14:paraId="169F24CC" w14:textId="77777777" w:rsidR="00CA497E" w:rsidRPr="00CA497E" w:rsidRDefault="00CA497E" w:rsidP="00517BBA">
      <w:pPr>
        <w:numPr>
          <w:ilvl w:val="3"/>
          <w:numId w:val="2"/>
        </w:numPr>
        <w:tabs>
          <w:tab w:val="left" w:pos="715"/>
        </w:tabs>
        <w:spacing w:after="120" w:line="240" w:lineRule="auto"/>
        <w:ind w:left="720" w:right="20" w:hanging="36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czuwanie nad zgodnością wykonywania robót z dokumentacją projektową w zakresie rozwiązań użytkowych, technicznych i materiałowych,</w:t>
      </w:r>
    </w:p>
    <w:p w14:paraId="725362F3" w14:textId="77777777" w:rsidR="00CA497E" w:rsidRPr="00CA497E" w:rsidRDefault="00CA497E" w:rsidP="00517BBA">
      <w:pPr>
        <w:numPr>
          <w:ilvl w:val="3"/>
          <w:numId w:val="2"/>
        </w:numPr>
        <w:tabs>
          <w:tab w:val="left" w:pos="715"/>
        </w:tabs>
        <w:spacing w:after="120" w:line="240" w:lineRule="auto"/>
        <w:ind w:left="720" w:right="20" w:hanging="36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wyjaśnianie powstałych w toku realizacji wątpliwości dotyczących projektu i zawartych w nim rozwiązań, poprzez udzielanie dodatkowych informacji oraz opracowań i uzupełnianie szczegółów dokumentacji,</w:t>
      </w:r>
    </w:p>
    <w:p w14:paraId="0407F101" w14:textId="77777777" w:rsidR="00CA497E" w:rsidRPr="00CA497E" w:rsidRDefault="00CA497E" w:rsidP="00517BBA">
      <w:pPr>
        <w:numPr>
          <w:ilvl w:val="3"/>
          <w:numId w:val="2"/>
        </w:numPr>
        <w:tabs>
          <w:tab w:val="left" w:pos="706"/>
        </w:tabs>
        <w:spacing w:after="120" w:line="240" w:lineRule="auto"/>
        <w:ind w:left="720" w:right="20" w:hanging="36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 xml:space="preserve">uzgadnianie z Zamawiającym i Wykonawcą robót budowlanych możliwości wprowadzania zmian w stosunku do materiałów, rozwiązań użytkowych i technicznych przewidzianych w dokumentacji projektowej lub (i) </w:t>
      </w:r>
      <w:proofErr w:type="spellStart"/>
      <w:r w:rsidRPr="00CA497E">
        <w:rPr>
          <w:rFonts w:eastAsia="Times New Roman" w:cstheme="minorHAnsi"/>
          <w:lang w:eastAsia="pl-PL"/>
        </w:rPr>
        <w:t>STWiORB</w:t>
      </w:r>
      <w:proofErr w:type="spellEnd"/>
      <w:r w:rsidRPr="00CA497E">
        <w:rPr>
          <w:rFonts w:eastAsia="Times New Roman" w:cstheme="minorHAnsi"/>
          <w:lang w:eastAsia="pl-PL"/>
        </w:rPr>
        <w:t>, w szczególności zmian zgłoszonych przez kierownika budowy lub inspektorów nadzoru inwestorskiego, pod warunkiem, iż nie powoduje to konieczności powstania dodatkowych opracowań projektowych,</w:t>
      </w:r>
    </w:p>
    <w:p w14:paraId="3FB5560E" w14:textId="56DF03AF" w:rsidR="00CA497E" w:rsidRPr="00CA497E" w:rsidRDefault="00CA497E" w:rsidP="00517BBA">
      <w:pPr>
        <w:numPr>
          <w:ilvl w:val="3"/>
          <w:numId w:val="2"/>
        </w:numPr>
        <w:tabs>
          <w:tab w:val="left" w:pos="706"/>
        </w:tabs>
        <w:spacing w:after="120" w:line="240" w:lineRule="auto"/>
        <w:ind w:left="720" w:right="20" w:hanging="36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udział w naradach technicznych, w częściowych odbiorach robót oraz w odbiorze końcowym.</w:t>
      </w:r>
    </w:p>
    <w:p w14:paraId="37FB5F2D" w14:textId="1445505A" w:rsidR="00CA497E" w:rsidRPr="00D97DD4" w:rsidRDefault="00CA497E" w:rsidP="00D97DD4">
      <w:pPr>
        <w:numPr>
          <w:ilvl w:val="2"/>
          <w:numId w:val="2"/>
        </w:numPr>
        <w:tabs>
          <w:tab w:val="left" w:pos="355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W ramach obowiązków wynikających z nadzoru autorskiego Wykonawca dodatkowo, bez odrębnego wynagrodzenia, będzie służył pomocą Zamawiającemu, po wszczęciu przez Zamawiającego procedury wyboru Wykonawcy robót budowlanych, w odpowiedzi na</w:t>
      </w:r>
      <w:r w:rsidR="00D97DD4">
        <w:rPr>
          <w:rFonts w:eastAsia="Times New Roman" w:cstheme="minorHAnsi"/>
          <w:lang w:eastAsia="pl-PL"/>
        </w:rPr>
        <w:t xml:space="preserve"> </w:t>
      </w:r>
      <w:r w:rsidRPr="00D97DD4">
        <w:rPr>
          <w:rFonts w:eastAsia="Times New Roman" w:cstheme="minorHAnsi"/>
          <w:lang w:eastAsia="pl-PL"/>
        </w:rPr>
        <w:t xml:space="preserve">ewentualne pytania Wykonawców dotyczące wyjaśnień związanych z dokumentacją projektową i </w:t>
      </w:r>
      <w:proofErr w:type="spellStart"/>
      <w:r w:rsidRPr="00D97DD4">
        <w:rPr>
          <w:rFonts w:eastAsia="Times New Roman" w:cstheme="minorHAnsi"/>
          <w:lang w:eastAsia="pl-PL"/>
        </w:rPr>
        <w:t>STWiORB</w:t>
      </w:r>
      <w:proofErr w:type="spellEnd"/>
      <w:r w:rsidRPr="00D97DD4">
        <w:rPr>
          <w:rFonts w:eastAsia="Times New Roman" w:cstheme="minorHAnsi"/>
          <w:lang w:eastAsia="pl-PL"/>
        </w:rPr>
        <w:t>.</w:t>
      </w:r>
    </w:p>
    <w:p w14:paraId="33798302" w14:textId="77777777" w:rsidR="00CA497E" w:rsidRPr="00CA497E" w:rsidRDefault="00CA497E" w:rsidP="00517BBA">
      <w:pPr>
        <w:numPr>
          <w:ilvl w:val="2"/>
          <w:numId w:val="2"/>
        </w:numPr>
        <w:tabs>
          <w:tab w:val="left" w:pos="355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Za pełnienie czynności nadzoru autorskiego nie będą uznane działania Wykonawcy polegające na poprawianiu błędów dokumentacji projektowej powstałych z winy Wykonawcy, stwierdzonych przy realizacji robót budowlanych.</w:t>
      </w:r>
    </w:p>
    <w:p w14:paraId="3B56A745" w14:textId="6075FC59" w:rsidR="00CA497E" w:rsidRPr="00CA497E" w:rsidRDefault="00CA497E" w:rsidP="00517BBA">
      <w:pPr>
        <w:numPr>
          <w:ilvl w:val="2"/>
          <w:numId w:val="2"/>
        </w:numPr>
        <w:tabs>
          <w:tab w:val="left" w:pos="355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lastRenderedPageBreak/>
        <w:t>Pobyty dokumentowane będą poprzez wpis do dziennika budowy, w przypadku braku dziennika budowy - poprzez pisemne potwierdzenie pobytu przez przedstawiciela Zamawiającego.</w:t>
      </w:r>
    </w:p>
    <w:p w14:paraId="065BC6EE" w14:textId="540FFECC" w:rsidR="00CA497E" w:rsidRPr="00CA497E" w:rsidRDefault="00CA497E" w:rsidP="00517BBA">
      <w:pPr>
        <w:keepNext/>
        <w:keepLines/>
        <w:spacing w:after="120" w:line="240" w:lineRule="auto"/>
        <w:ind w:left="4400"/>
        <w:outlineLvl w:val="1"/>
        <w:rPr>
          <w:rFonts w:eastAsia="Times New Roman" w:cstheme="minorHAnsi"/>
          <w:b/>
          <w:bCs/>
          <w:lang w:eastAsia="pl-PL"/>
        </w:rPr>
      </w:pPr>
      <w:bookmarkStart w:id="7" w:name="bookmark10"/>
      <w:r w:rsidRPr="00CA497E">
        <w:rPr>
          <w:rFonts w:eastAsia="Times New Roman" w:cstheme="minorHAnsi"/>
          <w:b/>
          <w:bCs/>
          <w:lang w:eastAsia="pl-PL"/>
        </w:rPr>
        <w:t xml:space="preserve">§ </w:t>
      </w:r>
      <w:bookmarkEnd w:id="7"/>
      <w:r w:rsidR="00ED5940">
        <w:rPr>
          <w:rFonts w:eastAsia="Times New Roman" w:cstheme="minorHAnsi"/>
          <w:b/>
          <w:bCs/>
          <w:lang w:eastAsia="pl-PL"/>
        </w:rPr>
        <w:t>4</w:t>
      </w:r>
    </w:p>
    <w:p w14:paraId="09EB492B" w14:textId="77777777" w:rsidR="00CA497E" w:rsidRPr="00CA497E" w:rsidRDefault="00CA497E" w:rsidP="00517BBA">
      <w:pPr>
        <w:keepNext/>
        <w:keepLines/>
        <w:spacing w:after="120" w:line="240" w:lineRule="auto"/>
        <w:ind w:left="2860"/>
        <w:outlineLvl w:val="1"/>
        <w:rPr>
          <w:rFonts w:eastAsia="Times New Roman" w:cstheme="minorHAnsi"/>
          <w:b/>
          <w:bCs/>
          <w:lang w:eastAsia="pl-PL"/>
        </w:rPr>
      </w:pPr>
      <w:bookmarkStart w:id="8" w:name="bookmark11"/>
      <w:r w:rsidRPr="00CA497E">
        <w:rPr>
          <w:rFonts w:eastAsia="Times New Roman" w:cstheme="minorHAnsi"/>
          <w:b/>
          <w:bCs/>
          <w:lang w:eastAsia="pl-PL"/>
        </w:rPr>
        <w:t>Termin i sposób realizacji umowy</w:t>
      </w:r>
      <w:bookmarkEnd w:id="8"/>
    </w:p>
    <w:p w14:paraId="2BE9DB7D" w14:textId="24B72D3A" w:rsidR="00E07065" w:rsidRPr="00732FF5" w:rsidRDefault="00CA497E" w:rsidP="00E07065">
      <w:pPr>
        <w:numPr>
          <w:ilvl w:val="0"/>
          <w:numId w:val="3"/>
        </w:numPr>
        <w:tabs>
          <w:tab w:val="left" w:pos="326"/>
        </w:tabs>
        <w:spacing w:after="120" w:line="240" w:lineRule="auto"/>
        <w:ind w:left="360" w:hanging="357"/>
        <w:jc w:val="both"/>
        <w:rPr>
          <w:rFonts w:eastAsia="Times New Roman" w:cstheme="minorHAnsi"/>
          <w:lang w:eastAsia="pl-PL"/>
        </w:rPr>
      </w:pPr>
      <w:r w:rsidRPr="00732FF5">
        <w:rPr>
          <w:rFonts w:eastAsia="Times New Roman" w:cstheme="minorHAnsi"/>
          <w:lang w:eastAsia="pl-PL"/>
        </w:rPr>
        <w:t xml:space="preserve">Wykonawca zobowiązuje się wykonać przedmiot umowy w </w:t>
      </w:r>
      <w:r w:rsidR="00E07065" w:rsidRPr="00732FF5">
        <w:rPr>
          <w:rFonts w:eastAsia="Times New Roman" w:cstheme="minorHAnsi"/>
          <w:lang w:eastAsia="pl-PL"/>
        </w:rPr>
        <w:t xml:space="preserve">terminie </w:t>
      </w:r>
      <w:r w:rsidR="00067804">
        <w:rPr>
          <w:rFonts w:eastAsia="Times New Roman" w:cstheme="minorHAnsi"/>
          <w:lang w:eastAsia="pl-PL"/>
        </w:rPr>
        <w:t>21</w:t>
      </w:r>
      <w:r w:rsidR="00E07065" w:rsidRPr="00732FF5">
        <w:rPr>
          <w:rFonts w:eastAsia="Times New Roman" w:cstheme="minorHAnsi"/>
          <w:lang w:eastAsia="pl-PL"/>
        </w:rPr>
        <w:t xml:space="preserve"> dni od dnia zawarcia umowy (termin realizacji umowy zawiesza się na udokumentowany przez Wykonawcę okres wykorzystany na uzyskanie uzgodnień i decyzji wymaganych do sporządzenia dokumentacji projektowo-kosztorysowej oraz uzyskania zezwolenia na realizację inwestycji) – j</w:t>
      </w:r>
      <w:r w:rsidR="001A084B">
        <w:rPr>
          <w:rFonts w:eastAsia="Times New Roman" w:cstheme="minorHAnsi"/>
          <w:lang w:eastAsia="pl-PL"/>
        </w:rPr>
        <w:t>ednak nie później niż do dnia 30.03</w:t>
      </w:r>
      <w:r w:rsidR="00E07065" w:rsidRPr="00732FF5">
        <w:rPr>
          <w:rFonts w:eastAsia="Times New Roman" w:cstheme="minorHAnsi"/>
          <w:lang w:eastAsia="pl-PL"/>
        </w:rPr>
        <w:t>.2018 r.</w:t>
      </w:r>
    </w:p>
    <w:p w14:paraId="65BBBCFB" w14:textId="62BB331C" w:rsidR="00CA497E" w:rsidRPr="00732FF5" w:rsidRDefault="00CA497E" w:rsidP="00732FF5">
      <w:pPr>
        <w:numPr>
          <w:ilvl w:val="0"/>
          <w:numId w:val="3"/>
        </w:numPr>
        <w:tabs>
          <w:tab w:val="left" w:pos="326"/>
        </w:tabs>
        <w:spacing w:after="120" w:line="240" w:lineRule="auto"/>
        <w:ind w:left="360" w:hanging="357"/>
        <w:jc w:val="both"/>
        <w:rPr>
          <w:rFonts w:eastAsia="Times New Roman" w:cstheme="minorHAnsi"/>
          <w:lang w:eastAsia="pl-PL"/>
        </w:rPr>
      </w:pPr>
      <w:r w:rsidRPr="00732FF5">
        <w:rPr>
          <w:rFonts w:eastAsia="Times New Roman" w:cstheme="minorHAnsi"/>
          <w:lang w:eastAsia="pl-PL"/>
        </w:rPr>
        <w:t>Nadzór autorski - cały okres realizacji robót budowlanych tj. od daty rozpoczęcia budowy do dnia jej zakończenia</w:t>
      </w:r>
      <w:r w:rsidR="00732FF5" w:rsidRPr="00732FF5">
        <w:rPr>
          <w:rFonts w:eastAsia="Times New Roman" w:cstheme="minorHAnsi"/>
          <w:lang w:eastAsia="pl-PL"/>
        </w:rPr>
        <w:t>.</w:t>
      </w:r>
    </w:p>
    <w:p w14:paraId="3B30ACF8" w14:textId="3C3B50F8" w:rsidR="00CA497E" w:rsidRPr="00CA497E" w:rsidRDefault="00CA497E" w:rsidP="00517BBA">
      <w:pPr>
        <w:keepNext/>
        <w:keepLines/>
        <w:spacing w:after="120" w:line="240" w:lineRule="auto"/>
        <w:ind w:left="4400"/>
        <w:outlineLvl w:val="1"/>
        <w:rPr>
          <w:rFonts w:eastAsia="Times New Roman" w:cstheme="minorHAnsi"/>
          <w:b/>
          <w:bCs/>
          <w:lang w:eastAsia="pl-PL"/>
        </w:rPr>
      </w:pPr>
      <w:bookmarkStart w:id="9" w:name="bookmark12"/>
      <w:r w:rsidRPr="00CA497E">
        <w:rPr>
          <w:rFonts w:eastAsia="Times New Roman" w:cstheme="minorHAnsi"/>
          <w:b/>
          <w:bCs/>
          <w:lang w:eastAsia="pl-PL"/>
        </w:rPr>
        <w:t xml:space="preserve">§ </w:t>
      </w:r>
      <w:bookmarkEnd w:id="9"/>
      <w:r w:rsidR="00ED5940">
        <w:rPr>
          <w:rFonts w:eastAsia="Times New Roman" w:cstheme="minorHAnsi"/>
          <w:b/>
          <w:bCs/>
          <w:lang w:eastAsia="pl-PL"/>
        </w:rPr>
        <w:t>5</w:t>
      </w:r>
    </w:p>
    <w:p w14:paraId="556879F0" w14:textId="77777777" w:rsidR="00CA497E" w:rsidRPr="00CA497E" w:rsidRDefault="00CA497E" w:rsidP="00517BBA">
      <w:pPr>
        <w:keepNext/>
        <w:keepLines/>
        <w:spacing w:after="120" w:line="240" w:lineRule="auto"/>
        <w:ind w:left="2860"/>
        <w:outlineLvl w:val="1"/>
        <w:rPr>
          <w:rFonts w:eastAsia="Times New Roman" w:cstheme="minorHAnsi"/>
          <w:b/>
          <w:bCs/>
          <w:lang w:eastAsia="pl-PL"/>
        </w:rPr>
      </w:pPr>
      <w:bookmarkStart w:id="10" w:name="bookmark13"/>
      <w:r w:rsidRPr="00CA497E">
        <w:rPr>
          <w:rFonts w:eastAsia="Times New Roman" w:cstheme="minorHAnsi"/>
          <w:b/>
          <w:bCs/>
          <w:lang w:eastAsia="pl-PL"/>
        </w:rPr>
        <w:t>Odbiór przedmiotu zamówienia</w:t>
      </w:r>
      <w:bookmarkEnd w:id="10"/>
    </w:p>
    <w:p w14:paraId="241ACFD8" w14:textId="77777777" w:rsidR="00CA497E" w:rsidRPr="00CA497E" w:rsidRDefault="00CA497E" w:rsidP="00517BBA">
      <w:pPr>
        <w:numPr>
          <w:ilvl w:val="0"/>
          <w:numId w:val="4"/>
        </w:numPr>
        <w:tabs>
          <w:tab w:val="left" w:pos="326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Dokumentem potwierdzającym dokonanie odbioru dokumentacji projektowej jest protokół zdawczo-odbiorczy, podpisany przez Strony umowy.</w:t>
      </w:r>
    </w:p>
    <w:p w14:paraId="33A45B46" w14:textId="77777777" w:rsidR="00CA497E" w:rsidRPr="00CA497E" w:rsidRDefault="00CA497E" w:rsidP="00517BBA">
      <w:pPr>
        <w:numPr>
          <w:ilvl w:val="0"/>
          <w:numId w:val="4"/>
        </w:numPr>
        <w:tabs>
          <w:tab w:val="left" w:pos="350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Wykonawca ma obowiązek powiadomić Zamawiającego o terminie odbioru przedmiotu zamówienia z co najmniej 2 dniowym wyprzedzeniem.</w:t>
      </w:r>
    </w:p>
    <w:p w14:paraId="434E630C" w14:textId="77777777" w:rsidR="00CA497E" w:rsidRPr="00CA497E" w:rsidRDefault="00CA497E" w:rsidP="00517BBA">
      <w:pPr>
        <w:numPr>
          <w:ilvl w:val="0"/>
          <w:numId w:val="4"/>
        </w:numPr>
        <w:tabs>
          <w:tab w:val="left" w:pos="355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 xml:space="preserve">Odbiór przedmiotu zmówienia nastąpi w siedzibie Zamawiającego, </w:t>
      </w:r>
      <w:r w:rsidR="002D78D8">
        <w:rPr>
          <w:rFonts w:eastAsia="Times New Roman" w:cstheme="minorHAnsi"/>
          <w:lang w:eastAsia="pl-PL"/>
        </w:rPr>
        <w:t>ul. Jana Pawła II 6 – Dworek Laszczyków, 25-025 Kielce</w:t>
      </w:r>
      <w:r w:rsidRPr="00CA497E">
        <w:rPr>
          <w:rFonts w:eastAsia="Times New Roman" w:cstheme="minorHAnsi"/>
          <w:lang w:eastAsia="pl-PL"/>
        </w:rPr>
        <w:t xml:space="preserve">, w godzinach pracy </w:t>
      </w:r>
      <w:r w:rsidR="002D78D8">
        <w:rPr>
          <w:rFonts w:eastAsia="Times New Roman" w:cstheme="minorHAnsi"/>
          <w:lang w:eastAsia="pl-PL"/>
        </w:rPr>
        <w:t>Muzeum,</w:t>
      </w:r>
      <w:r w:rsidRPr="00CA497E">
        <w:rPr>
          <w:rFonts w:eastAsia="Times New Roman" w:cstheme="minorHAnsi"/>
          <w:lang w:eastAsia="pl-PL"/>
        </w:rPr>
        <w:t xml:space="preserve"> tj. 7.</w:t>
      </w:r>
      <w:r w:rsidR="002D78D8">
        <w:rPr>
          <w:rFonts w:eastAsia="Times New Roman" w:cstheme="minorHAnsi"/>
          <w:lang w:eastAsia="pl-PL"/>
        </w:rPr>
        <w:t>0</w:t>
      </w:r>
      <w:r w:rsidRPr="00CA497E">
        <w:rPr>
          <w:rFonts w:eastAsia="Times New Roman" w:cstheme="minorHAnsi"/>
          <w:lang w:eastAsia="pl-PL"/>
        </w:rPr>
        <w:t>0-15.</w:t>
      </w:r>
      <w:r w:rsidR="002D78D8">
        <w:rPr>
          <w:rFonts w:eastAsia="Times New Roman" w:cstheme="minorHAnsi"/>
          <w:lang w:eastAsia="pl-PL"/>
        </w:rPr>
        <w:t>0</w:t>
      </w:r>
      <w:r w:rsidRPr="00CA497E">
        <w:rPr>
          <w:rFonts w:eastAsia="Times New Roman" w:cstheme="minorHAnsi"/>
          <w:lang w:eastAsia="pl-PL"/>
        </w:rPr>
        <w:t>0.</w:t>
      </w:r>
    </w:p>
    <w:p w14:paraId="313A9C4D" w14:textId="77777777" w:rsidR="00CA497E" w:rsidRPr="00CA497E" w:rsidRDefault="00CA497E" w:rsidP="00517BBA">
      <w:pPr>
        <w:numPr>
          <w:ilvl w:val="0"/>
          <w:numId w:val="4"/>
        </w:numPr>
        <w:tabs>
          <w:tab w:val="left" w:pos="350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W przypadku, w którym czynności odbioru ujawnią braki lub inne zastrzeżenia nadające się do usunięcia, Zamawiający wyznaczy Wykonawcy dodatkowy termin na usunięcie wad. Koszty usuwania wad ponosi Wykonawca.</w:t>
      </w:r>
    </w:p>
    <w:p w14:paraId="308B00C1" w14:textId="77777777" w:rsidR="00CA497E" w:rsidRPr="00CA497E" w:rsidRDefault="00CA497E" w:rsidP="00517BBA">
      <w:pPr>
        <w:spacing w:after="120" w:line="240" w:lineRule="auto"/>
        <w:ind w:left="360" w:right="4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 xml:space="preserve">5. W przypadku wystąpienia wad niemożliwych do usunięcia, uniemożliwiających wykorzystanie przedmiotu umowy zgodnie z przeznaczeniem, Zamawiającemu przysługuje prawo odstąpienia </w:t>
      </w:r>
      <w:r w:rsidR="002D78D8">
        <w:rPr>
          <w:rFonts w:eastAsia="Times New Roman" w:cstheme="minorHAnsi"/>
          <w:lang w:eastAsia="pl-PL"/>
        </w:rPr>
        <w:br/>
      </w:r>
      <w:r w:rsidRPr="00CA497E">
        <w:rPr>
          <w:rFonts w:eastAsia="Times New Roman" w:cstheme="minorHAnsi"/>
          <w:lang w:eastAsia="pl-PL"/>
        </w:rPr>
        <w:t>od umowy.</w:t>
      </w:r>
    </w:p>
    <w:p w14:paraId="5FA8AA3A" w14:textId="3FABC98C" w:rsidR="00CA497E" w:rsidRPr="00CA497E" w:rsidRDefault="00CA497E" w:rsidP="00517BBA">
      <w:pPr>
        <w:spacing w:after="120" w:line="240" w:lineRule="auto"/>
        <w:ind w:left="4400"/>
        <w:rPr>
          <w:rFonts w:eastAsia="Times New Roman" w:cstheme="minorHAnsi"/>
          <w:b/>
          <w:bCs/>
          <w:lang w:eastAsia="pl-PL"/>
        </w:rPr>
      </w:pPr>
      <w:r w:rsidRPr="00CA497E">
        <w:rPr>
          <w:rFonts w:eastAsia="Times New Roman" w:cstheme="minorHAnsi"/>
          <w:b/>
          <w:bCs/>
          <w:lang w:eastAsia="pl-PL"/>
        </w:rPr>
        <w:t xml:space="preserve">§ </w:t>
      </w:r>
      <w:r w:rsidR="00EF4659">
        <w:rPr>
          <w:rFonts w:eastAsia="Times New Roman" w:cstheme="minorHAnsi"/>
          <w:b/>
          <w:bCs/>
          <w:lang w:eastAsia="pl-PL"/>
        </w:rPr>
        <w:t>6</w:t>
      </w:r>
    </w:p>
    <w:p w14:paraId="64976329" w14:textId="77777777" w:rsidR="00CA497E" w:rsidRPr="00CA497E" w:rsidRDefault="00CA497E" w:rsidP="00517BBA">
      <w:pPr>
        <w:keepNext/>
        <w:keepLines/>
        <w:spacing w:after="120" w:line="240" w:lineRule="auto"/>
        <w:ind w:left="1720"/>
        <w:outlineLvl w:val="1"/>
        <w:rPr>
          <w:rFonts w:eastAsia="Times New Roman" w:cstheme="minorHAnsi"/>
          <w:b/>
          <w:bCs/>
          <w:lang w:eastAsia="pl-PL"/>
        </w:rPr>
      </w:pPr>
      <w:bookmarkStart w:id="11" w:name="bookmark14"/>
      <w:r w:rsidRPr="00CA497E">
        <w:rPr>
          <w:rFonts w:eastAsia="Times New Roman" w:cstheme="minorHAnsi"/>
          <w:b/>
          <w:bCs/>
          <w:lang w:eastAsia="pl-PL"/>
        </w:rPr>
        <w:t>Zasady porozumiewania stron i wzajemnej współpracy</w:t>
      </w:r>
      <w:bookmarkEnd w:id="11"/>
    </w:p>
    <w:p w14:paraId="1EC411E9" w14:textId="77777777" w:rsidR="00CA497E" w:rsidRPr="00CA497E" w:rsidRDefault="00CA497E" w:rsidP="00517BBA">
      <w:pPr>
        <w:numPr>
          <w:ilvl w:val="1"/>
          <w:numId w:val="4"/>
        </w:numPr>
        <w:tabs>
          <w:tab w:val="left" w:pos="346"/>
        </w:tabs>
        <w:spacing w:after="120" w:line="240" w:lineRule="auto"/>
        <w:ind w:left="36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Do współpracy i koordynacji w przedmiocie prac upoważnia się:</w:t>
      </w:r>
    </w:p>
    <w:p w14:paraId="62EFCE57" w14:textId="77777777" w:rsidR="00CA497E" w:rsidRPr="00CA497E" w:rsidRDefault="00CA497E" w:rsidP="00517BBA">
      <w:pPr>
        <w:numPr>
          <w:ilvl w:val="2"/>
          <w:numId w:val="4"/>
        </w:numPr>
        <w:tabs>
          <w:tab w:val="left" w:pos="715"/>
        </w:tabs>
        <w:spacing w:after="120" w:line="240" w:lineRule="auto"/>
        <w:ind w:left="360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ze strony Zamawiającego:</w:t>
      </w:r>
    </w:p>
    <w:p w14:paraId="24CBD060" w14:textId="31141AA3" w:rsidR="00CA497E" w:rsidRPr="00F526F3" w:rsidRDefault="00F526F3" w:rsidP="00517BBA">
      <w:pPr>
        <w:spacing w:after="120" w:line="240" w:lineRule="auto"/>
        <w:ind w:left="360" w:right="4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……………..</w:t>
      </w:r>
      <w:r w:rsidR="00CA497E" w:rsidRPr="00CA497E">
        <w:rPr>
          <w:rFonts w:eastAsia="Times New Roman" w:cstheme="minorHAnsi"/>
          <w:lang w:eastAsia="pl-PL"/>
        </w:rPr>
        <w:t xml:space="preserve">, tel. </w:t>
      </w:r>
      <w:r>
        <w:rPr>
          <w:rFonts w:eastAsia="Times New Roman" w:cstheme="minorHAnsi"/>
          <w:lang w:eastAsia="pl-PL"/>
        </w:rPr>
        <w:t xml:space="preserve">……………………………. </w:t>
      </w:r>
      <w:r w:rsidR="00CA497E" w:rsidRPr="00CA497E">
        <w:rPr>
          <w:rFonts w:eastAsia="Times New Roman" w:cstheme="minorHAnsi"/>
          <w:lang w:eastAsia="pl-PL"/>
        </w:rPr>
        <w:t xml:space="preserve"> mail: </w:t>
      </w:r>
      <w:r>
        <w:rPr>
          <w:rFonts w:eastAsia="Times New Roman" w:cstheme="minorHAnsi"/>
          <w:lang w:val="en-US"/>
        </w:rPr>
        <w:t>...................................</w:t>
      </w:r>
    </w:p>
    <w:p w14:paraId="3A05B483" w14:textId="77777777" w:rsidR="00CA497E" w:rsidRPr="00CA497E" w:rsidRDefault="00CA497E" w:rsidP="00517BBA">
      <w:pPr>
        <w:numPr>
          <w:ilvl w:val="2"/>
          <w:numId w:val="4"/>
        </w:numPr>
        <w:tabs>
          <w:tab w:val="left" w:pos="725"/>
        </w:tabs>
        <w:spacing w:after="120" w:line="240" w:lineRule="auto"/>
        <w:ind w:left="360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ze strony Wykonawcy:</w:t>
      </w:r>
    </w:p>
    <w:p w14:paraId="43BCBB2D" w14:textId="77777777" w:rsidR="00F526F3" w:rsidRPr="00F526F3" w:rsidRDefault="00F526F3" w:rsidP="00F526F3">
      <w:pPr>
        <w:spacing w:after="120" w:line="240" w:lineRule="auto"/>
        <w:ind w:left="360" w:right="4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……………..</w:t>
      </w:r>
      <w:r w:rsidRPr="00CA497E">
        <w:rPr>
          <w:rFonts w:eastAsia="Times New Roman" w:cstheme="minorHAnsi"/>
          <w:lang w:eastAsia="pl-PL"/>
        </w:rPr>
        <w:t xml:space="preserve">, tel. </w:t>
      </w:r>
      <w:r>
        <w:rPr>
          <w:rFonts w:eastAsia="Times New Roman" w:cstheme="minorHAnsi"/>
          <w:lang w:eastAsia="pl-PL"/>
        </w:rPr>
        <w:t xml:space="preserve">……………………………. </w:t>
      </w:r>
      <w:r w:rsidRPr="00CA497E">
        <w:rPr>
          <w:rFonts w:eastAsia="Times New Roman" w:cstheme="minorHAnsi"/>
          <w:lang w:eastAsia="pl-PL"/>
        </w:rPr>
        <w:t xml:space="preserve"> mail: </w:t>
      </w:r>
      <w:r>
        <w:rPr>
          <w:rFonts w:eastAsia="Times New Roman" w:cstheme="minorHAnsi"/>
          <w:lang w:val="en-US"/>
        </w:rPr>
        <w:t>...................................</w:t>
      </w:r>
    </w:p>
    <w:p w14:paraId="25C501AF" w14:textId="77777777" w:rsidR="00CA497E" w:rsidRPr="00CA497E" w:rsidRDefault="00CA497E" w:rsidP="00517BBA">
      <w:pPr>
        <w:numPr>
          <w:ilvl w:val="1"/>
          <w:numId w:val="4"/>
        </w:numPr>
        <w:tabs>
          <w:tab w:val="left" w:pos="370"/>
        </w:tabs>
        <w:spacing w:after="120" w:line="240" w:lineRule="auto"/>
        <w:ind w:left="360" w:right="4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Zmiana danych wskazanych w ust. 1 nie stanowi zmiany umowy i wymaga jedynie pisemnego powiadomienia drugiej strony.</w:t>
      </w:r>
    </w:p>
    <w:p w14:paraId="11DE54EB" w14:textId="77777777" w:rsidR="00CA497E" w:rsidRPr="00CA497E" w:rsidRDefault="00CA497E" w:rsidP="00517BBA">
      <w:pPr>
        <w:numPr>
          <w:ilvl w:val="1"/>
          <w:numId w:val="4"/>
        </w:numPr>
        <w:tabs>
          <w:tab w:val="left" w:pos="366"/>
        </w:tabs>
        <w:spacing w:after="120" w:line="240" w:lineRule="auto"/>
        <w:ind w:left="360" w:right="4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Zamawiający ma prawo do zapoznawania się z przebiegiem i postępem prac na każdym etapie realizacji przedmiotu umowy, a Wykonawca ma obowiązek udzielania wyczerpujących informacji na temat postępu prac.</w:t>
      </w:r>
    </w:p>
    <w:p w14:paraId="196C73A5" w14:textId="77777777" w:rsidR="00CA497E" w:rsidRPr="00CA497E" w:rsidRDefault="00CA497E" w:rsidP="00517BBA">
      <w:pPr>
        <w:numPr>
          <w:ilvl w:val="1"/>
          <w:numId w:val="4"/>
        </w:numPr>
        <w:tabs>
          <w:tab w:val="left" w:pos="390"/>
        </w:tabs>
        <w:spacing w:after="120" w:line="240" w:lineRule="auto"/>
        <w:ind w:left="360" w:right="4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Strony w trakcie realizacji zamówienia będą korzystać z wszelkich możliwych zasad komunikacji, przy czym pierwszeństwo stosowania będzie mieć droga elektroniczna (e-mail) oraz telefoniczna.</w:t>
      </w:r>
    </w:p>
    <w:p w14:paraId="709D4439" w14:textId="45DBC66E" w:rsidR="00CA497E" w:rsidRPr="00CA497E" w:rsidRDefault="00CA497E" w:rsidP="00517BBA">
      <w:pPr>
        <w:keepNext/>
        <w:keepLines/>
        <w:spacing w:after="120" w:line="240" w:lineRule="auto"/>
        <w:ind w:left="4400"/>
        <w:outlineLvl w:val="1"/>
        <w:rPr>
          <w:rFonts w:eastAsia="Times New Roman" w:cstheme="minorHAnsi"/>
          <w:b/>
          <w:bCs/>
          <w:lang w:eastAsia="pl-PL"/>
        </w:rPr>
      </w:pPr>
      <w:bookmarkStart w:id="12" w:name="bookmark15"/>
      <w:r w:rsidRPr="00CA497E">
        <w:rPr>
          <w:rFonts w:eastAsia="Times New Roman" w:cstheme="minorHAnsi"/>
          <w:b/>
          <w:bCs/>
          <w:lang w:eastAsia="pl-PL"/>
        </w:rPr>
        <w:lastRenderedPageBreak/>
        <w:t xml:space="preserve">§ </w:t>
      </w:r>
      <w:bookmarkEnd w:id="12"/>
      <w:r w:rsidR="00EF4659">
        <w:rPr>
          <w:rFonts w:eastAsia="Times New Roman" w:cstheme="minorHAnsi"/>
          <w:b/>
          <w:bCs/>
          <w:lang w:eastAsia="pl-PL"/>
        </w:rPr>
        <w:t>7</w:t>
      </w:r>
    </w:p>
    <w:p w14:paraId="5C4F4341" w14:textId="77777777" w:rsidR="00CA497E" w:rsidRPr="00CA497E" w:rsidRDefault="00CA497E" w:rsidP="00517BBA">
      <w:pPr>
        <w:keepNext/>
        <w:keepLines/>
        <w:spacing w:after="120" w:line="240" w:lineRule="auto"/>
        <w:ind w:left="2220"/>
        <w:outlineLvl w:val="1"/>
        <w:rPr>
          <w:rFonts w:eastAsia="Times New Roman" w:cstheme="minorHAnsi"/>
          <w:b/>
          <w:bCs/>
          <w:lang w:eastAsia="pl-PL"/>
        </w:rPr>
      </w:pPr>
      <w:bookmarkStart w:id="13" w:name="bookmark16"/>
      <w:r w:rsidRPr="00CA497E">
        <w:rPr>
          <w:rFonts w:eastAsia="Times New Roman" w:cstheme="minorHAnsi"/>
          <w:b/>
          <w:bCs/>
          <w:lang w:eastAsia="pl-PL"/>
        </w:rPr>
        <w:t>Wynagrodzenie Wykonawcy i sposób zapłaty</w:t>
      </w:r>
      <w:bookmarkEnd w:id="13"/>
    </w:p>
    <w:p w14:paraId="5E164EA7" w14:textId="1C9D8400" w:rsidR="00CA497E" w:rsidRPr="00ED5940" w:rsidRDefault="00CA497E" w:rsidP="00ED5940">
      <w:pPr>
        <w:numPr>
          <w:ilvl w:val="0"/>
          <w:numId w:val="5"/>
        </w:numPr>
        <w:tabs>
          <w:tab w:val="left" w:pos="366"/>
        </w:tabs>
        <w:spacing w:after="120" w:line="240" w:lineRule="auto"/>
        <w:ind w:left="36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 xml:space="preserve">Strony ustalają </w:t>
      </w:r>
      <w:r w:rsidR="009038E5">
        <w:rPr>
          <w:rFonts w:eastAsia="Times New Roman" w:cstheme="minorHAnsi"/>
          <w:lang w:eastAsia="pl-PL"/>
        </w:rPr>
        <w:t>wynagrodzenie</w:t>
      </w:r>
      <w:r w:rsidRPr="00CA497E">
        <w:rPr>
          <w:rFonts w:eastAsia="Times New Roman" w:cstheme="minorHAnsi"/>
          <w:lang w:eastAsia="pl-PL"/>
        </w:rPr>
        <w:t xml:space="preserve"> na kwotę:</w:t>
      </w:r>
      <w:r w:rsidR="00ED5940">
        <w:rPr>
          <w:rFonts w:eastAsia="Times New Roman" w:cstheme="minorHAnsi"/>
          <w:lang w:eastAsia="pl-PL"/>
        </w:rPr>
        <w:t xml:space="preserve"> </w:t>
      </w:r>
      <w:r w:rsidRPr="00CA497E">
        <w:rPr>
          <w:rFonts w:eastAsia="Times New Roman" w:cstheme="minorHAnsi"/>
          <w:lang w:eastAsia="pl-PL"/>
        </w:rPr>
        <w:fldChar w:fldCharType="begin"/>
      </w:r>
      <w:r w:rsidRPr="00ED5940">
        <w:rPr>
          <w:rFonts w:eastAsia="Times New Roman" w:cstheme="minorHAnsi"/>
          <w:lang w:eastAsia="pl-PL"/>
        </w:rPr>
        <w:instrText xml:space="preserve"> TOC \o "1-3" \h \z </w:instrText>
      </w:r>
      <w:r w:rsidRPr="00CA497E">
        <w:rPr>
          <w:rFonts w:eastAsia="Times New Roman" w:cstheme="minorHAnsi"/>
          <w:lang w:eastAsia="pl-PL"/>
        </w:rPr>
        <w:fldChar w:fldCharType="separate"/>
      </w:r>
      <w:r w:rsidRPr="00ED5940">
        <w:rPr>
          <w:rFonts w:eastAsia="Times New Roman" w:cstheme="minorHAnsi"/>
          <w:lang w:eastAsia="pl-PL"/>
        </w:rPr>
        <w:t xml:space="preserve">netto: </w:t>
      </w:r>
      <w:r w:rsidR="00F7774B">
        <w:rPr>
          <w:rFonts w:eastAsia="Times New Roman" w:cstheme="minorHAnsi"/>
          <w:lang w:eastAsia="pl-PL"/>
        </w:rPr>
        <w:t>………………</w:t>
      </w:r>
      <w:r w:rsidRPr="00ED5940">
        <w:rPr>
          <w:rFonts w:eastAsia="Times New Roman" w:cstheme="minorHAnsi"/>
          <w:lang w:eastAsia="pl-PL"/>
        </w:rPr>
        <w:tab/>
        <w:t xml:space="preserve"> zł (słownie złotych:</w:t>
      </w:r>
      <w:r w:rsidR="00ED5940">
        <w:rPr>
          <w:rFonts w:eastAsia="Times New Roman" w:cstheme="minorHAnsi"/>
          <w:lang w:eastAsia="pl-PL"/>
        </w:rPr>
        <w:t>……………….</w:t>
      </w:r>
      <w:r w:rsidRPr="00ED5940">
        <w:rPr>
          <w:rFonts w:eastAsia="Times New Roman" w:cstheme="minorHAnsi"/>
          <w:lang w:eastAsia="pl-PL"/>
        </w:rPr>
        <w:t>),</w:t>
      </w:r>
      <w:r w:rsidR="00ED5940">
        <w:rPr>
          <w:rFonts w:eastAsia="Times New Roman" w:cstheme="minorHAnsi"/>
          <w:lang w:eastAsia="pl-PL"/>
        </w:rPr>
        <w:t xml:space="preserve"> </w:t>
      </w:r>
      <w:r w:rsidRPr="00ED5940">
        <w:rPr>
          <w:rFonts w:eastAsia="Times New Roman" w:cstheme="minorHAnsi"/>
          <w:lang w:val="en-US"/>
        </w:rPr>
        <w:t xml:space="preserve">VAT: </w:t>
      </w:r>
      <w:r w:rsidRPr="00ED5940">
        <w:rPr>
          <w:rFonts w:eastAsia="Times New Roman" w:cstheme="minorHAnsi"/>
          <w:lang w:eastAsia="pl-PL"/>
        </w:rPr>
        <w:tab/>
        <w:t xml:space="preserve"> zł (słownie złotych: </w:t>
      </w:r>
      <w:r w:rsidR="00ED5940">
        <w:rPr>
          <w:rFonts w:eastAsia="Times New Roman" w:cstheme="minorHAnsi"/>
          <w:lang w:eastAsia="pl-PL"/>
        </w:rPr>
        <w:t>……………………</w:t>
      </w:r>
      <w:r w:rsidRPr="00ED5940">
        <w:rPr>
          <w:rFonts w:eastAsia="Times New Roman" w:cstheme="minorHAnsi"/>
          <w:lang w:eastAsia="pl-PL"/>
        </w:rPr>
        <w:t>),</w:t>
      </w:r>
      <w:r w:rsidR="00ED5940">
        <w:rPr>
          <w:rFonts w:eastAsia="Times New Roman" w:cstheme="minorHAnsi"/>
          <w:lang w:eastAsia="pl-PL"/>
        </w:rPr>
        <w:t xml:space="preserve"> </w:t>
      </w:r>
      <w:r w:rsidRPr="00ED5940">
        <w:rPr>
          <w:rFonts w:eastAsia="Times New Roman" w:cstheme="minorHAnsi"/>
          <w:lang w:eastAsia="pl-PL"/>
        </w:rPr>
        <w:t xml:space="preserve">brutto: </w:t>
      </w:r>
      <w:r w:rsidR="00ED5940">
        <w:rPr>
          <w:rFonts w:eastAsia="Times New Roman" w:cstheme="minorHAnsi"/>
          <w:lang w:eastAsia="pl-PL"/>
        </w:rPr>
        <w:t>………………….</w:t>
      </w:r>
      <w:r w:rsidRPr="00ED5940">
        <w:rPr>
          <w:rFonts w:eastAsia="Times New Roman" w:cstheme="minorHAnsi"/>
          <w:lang w:eastAsia="pl-PL"/>
        </w:rPr>
        <w:tab/>
        <w:t xml:space="preserve"> zł (słownie</w:t>
      </w:r>
      <w:r w:rsidR="00ED5940">
        <w:rPr>
          <w:rFonts w:eastAsia="Times New Roman" w:cstheme="minorHAnsi"/>
          <w:lang w:eastAsia="pl-PL"/>
        </w:rPr>
        <w:t>………………………………..</w:t>
      </w:r>
      <w:r w:rsidRPr="00ED5940">
        <w:rPr>
          <w:rFonts w:eastAsia="Times New Roman" w:cstheme="minorHAnsi"/>
          <w:lang w:eastAsia="pl-PL"/>
        </w:rPr>
        <w:t xml:space="preserve"> złotych: </w:t>
      </w:r>
      <w:r w:rsidR="00ED5940">
        <w:rPr>
          <w:rFonts w:eastAsia="Times New Roman" w:cstheme="minorHAnsi"/>
          <w:lang w:eastAsia="pl-PL"/>
        </w:rPr>
        <w:t>…………………………………………….</w:t>
      </w:r>
      <w:r w:rsidRPr="00ED5940">
        <w:rPr>
          <w:rFonts w:eastAsia="Times New Roman" w:cstheme="minorHAnsi"/>
          <w:lang w:eastAsia="pl-PL"/>
        </w:rPr>
        <w:t>).</w:t>
      </w:r>
    </w:p>
    <w:p w14:paraId="187C3547" w14:textId="77777777" w:rsidR="00CA497E" w:rsidRPr="00CA497E" w:rsidRDefault="00CA497E" w:rsidP="00517BBA">
      <w:pPr>
        <w:numPr>
          <w:ilvl w:val="0"/>
          <w:numId w:val="5"/>
        </w:numPr>
        <w:tabs>
          <w:tab w:val="left" w:pos="370"/>
        </w:tabs>
        <w:spacing w:after="120" w:line="240" w:lineRule="auto"/>
        <w:ind w:left="360" w:right="4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fldChar w:fldCharType="end"/>
      </w:r>
      <w:r w:rsidRPr="00CA497E">
        <w:rPr>
          <w:rFonts w:eastAsia="Times New Roman" w:cstheme="minorHAnsi"/>
          <w:lang w:eastAsia="pl-PL"/>
        </w:rPr>
        <w:t xml:space="preserve">Wysokość wynagrodzenia przysługującego Wykonawcy za wykonanie przedmiotu umowy, </w:t>
      </w:r>
      <w:r w:rsidR="0052232F">
        <w:rPr>
          <w:rFonts w:eastAsia="Times New Roman" w:cstheme="minorHAnsi"/>
          <w:lang w:eastAsia="pl-PL"/>
        </w:rPr>
        <w:br/>
      </w:r>
      <w:r w:rsidRPr="00CA497E">
        <w:rPr>
          <w:rFonts w:eastAsia="Times New Roman" w:cstheme="minorHAnsi"/>
          <w:lang w:eastAsia="pl-PL"/>
        </w:rPr>
        <w:t>o którym mowa w § 1 ust. 1 ustalona została na podstawie formularza oferty Wykonawcy.</w:t>
      </w:r>
    </w:p>
    <w:p w14:paraId="61F9F709" w14:textId="6D0CEBE9" w:rsidR="00CA497E" w:rsidRPr="00F526F3" w:rsidRDefault="00CA497E" w:rsidP="00F526F3">
      <w:pPr>
        <w:numPr>
          <w:ilvl w:val="0"/>
          <w:numId w:val="5"/>
        </w:numPr>
        <w:tabs>
          <w:tab w:val="left" w:pos="366"/>
        </w:tabs>
        <w:spacing w:after="120" w:line="240" w:lineRule="auto"/>
        <w:ind w:left="360" w:right="4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Wynagrodzenie o którym mowa w ust. 1, zawiera wszelkie koszty związane z wy</w:t>
      </w:r>
      <w:r w:rsidR="00F7774B">
        <w:rPr>
          <w:rFonts w:eastAsia="Times New Roman" w:cstheme="minorHAnsi"/>
          <w:lang w:eastAsia="pl-PL"/>
        </w:rPr>
        <w:t xml:space="preserve">pełnieniem wymogów zawartych w </w:t>
      </w:r>
      <w:r w:rsidRPr="00CA497E">
        <w:rPr>
          <w:rFonts w:eastAsia="Times New Roman" w:cstheme="minorHAnsi"/>
          <w:lang w:eastAsia="pl-PL"/>
        </w:rPr>
        <w:t>OPZ, a także inne niezbędne koszty wymagane</w:t>
      </w:r>
      <w:r w:rsidR="00F526F3">
        <w:rPr>
          <w:rFonts w:eastAsia="Times New Roman" w:cstheme="minorHAnsi"/>
          <w:lang w:eastAsia="pl-PL"/>
        </w:rPr>
        <w:t xml:space="preserve"> </w:t>
      </w:r>
      <w:r w:rsidRPr="00F526F3">
        <w:rPr>
          <w:rFonts w:eastAsia="Times New Roman" w:cstheme="minorHAnsi"/>
          <w:lang w:eastAsia="pl-PL"/>
        </w:rPr>
        <w:t xml:space="preserve">dla kompleksowej realizacji przedmiotu zamówienia. Wynagrodzenie to obejmuje również koszt przeniesienia majątkowych praw autorskich o których mowa </w:t>
      </w:r>
      <w:r w:rsidRPr="00585C6A">
        <w:rPr>
          <w:rFonts w:eastAsia="Times New Roman" w:cstheme="minorHAnsi"/>
          <w:lang w:eastAsia="pl-PL"/>
        </w:rPr>
        <w:t>w § 1</w:t>
      </w:r>
      <w:r w:rsidR="00EF4659" w:rsidRPr="00585C6A">
        <w:rPr>
          <w:rFonts w:eastAsia="Times New Roman" w:cstheme="minorHAnsi"/>
          <w:lang w:eastAsia="pl-PL"/>
        </w:rPr>
        <w:t>0</w:t>
      </w:r>
      <w:r w:rsidRPr="00585C6A">
        <w:rPr>
          <w:rFonts w:eastAsia="Times New Roman" w:cstheme="minorHAnsi"/>
          <w:lang w:eastAsia="pl-PL"/>
        </w:rPr>
        <w:t>.</w:t>
      </w:r>
    </w:p>
    <w:p w14:paraId="4D8711EC" w14:textId="3FE1BE5B" w:rsidR="00CA497E" w:rsidRDefault="00CA497E" w:rsidP="00517BBA">
      <w:pPr>
        <w:numPr>
          <w:ilvl w:val="0"/>
          <w:numId w:val="5"/>
        </w:numPr>
        <w:tabs>
          <w:tab w:val="left" w:pos="370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 xml:space="preserve">Zamawiający przewiduje płatność </w:t>
      </w:r>
      <w:r w:rsidR="00F7774B">
        <w:rPr>
          <w:rFonts w:eastAsia="Times New Roman" w:cstheme="minorHAnsi"/>
          <w:lang w:eastAsia="pl-PL"/>
        </w:rPr>
        <w:t>jedną</w:t>
      </w:r>
      <w:r w:rsidRPr="00CA497E">
        <w:rPr>
          <w:rFonts w:eastAsia="Times New Roman" w:cstheme="minorHAnsi"/>
          <w:lang w:eastAsia="pl-PL"/>
        </w:rPr>
        <w:t xml:space="preserve"> faktur</w:t>
      </w:r>
      <w:r w:rsidR="00F7774B">
        <w:rPr>
          <w:rFonts w:eastAsia="Times New Roman" w:cstheme="minorHAnsi"/>
          <w:lang w:eastAsia="pl-PL"/>
        </w:rPr>
        <w:t>ą</w:t>
      </w:r>
      <w:r w:rsidRPr="00CA497E">
        <w:rPr>
          <w:rFonts w:eastAsia="Times New Roman" w:cstheme="minorHAnsi"/>
          <w:lang w:eastAsia="pl-PL"/>
        </w:rPr>
        <w:t xml:space="preserve"> </w:t>
      </w:r>
      <w:r w:rsidRPr="00CA497E">
        <w:rPr>
          <w:rFonts w:eastAsia="Times New Roman" w:cstheme="minorHAnsi"/>
          <w:lang w:val="en-US"/>
        </w:rPr>
        <w:t xml:space="preserve">VAT. </w:t>
      </w:r>
      <w:r w:rsidRPr="00CA497E">
        <w:rPr>
          <w:rFonts w:eastAsia="Times New Roman" w:cstheme="minorHAnsi"/>
          <w:lang w:eastAsia="pl-PL"/>
        </w:rPr>
        <w:t xml:space="preserve">Podstawą wystawienia faktury </w:t>
      </w:r>
      <w:r w:rsidRPr="00CA497E">
        <w:rPr>
          <w:rFonts w:eastAsia="Times New Roman" w:cstheme="minorHAnsi"/>
          <w:lang w:val="en-US"/>
        </w:rPr>
        <w:t xml:space="preserve">VAT </w:t>
      </w:r>
      <w:r w:rsidRPr="00CA497E">
        <w:rPr>
          <w:rFonts w:eastAsia="Times New Roman" w:cstheme="minorHAnsi"/>
          <w:lang w:eastAsia="pl-PL"/>
        </w:rPr>
        <w:t>jest podpisany przez Strony protokół odbioru końcowego wykonanych prac, stwierdzający, iż dane zadanie zostało przyjęte przez Zamawiającego bez zastrzeżeń.</w:t>
      </w:r>
    </w:p>
    <w:p w14:paraId="03EB990A" w14:textId="77777777" w:rsidR="007E29F4" w:rsidRPr="007E29F4" w:rsidRDefault="00CA497E" w:rsidP="002B1383">
      <w:pPr>
        <w:numPr>
          <w:ilvl w:val="0"/>
          <w:numId w:val="5"/>
        </w:numPr>
        <w:tabs>
          <w:tab w:val="left" w:pos="366"/>
        </w:tabs>
        <w:spacing w:after="120"/>
        <w:ind w:left="360" w:right="2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Wykonawca otrzyma wynagrodzenie, po wykonaniu i potwierdzeniu przez Zamawiającego prawidłowości wykonanych prac.</w:t>
      </w:r>
      <w:r w:rsidR="007E29F4" w:rsidRPr="007E2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21A205" w14:textId="77777777" w:rsidR="00CA497E" w:rsidRPr="00CA497E" w:rsidRDefault="00CA497E" w:rsidP="00517BBA">
      <w:pPr>
        <w:numPr>
          <w:ilvl w:val="0"/>
          <w:numId w:val="5"/>
        </w:numPr>
        <w:tabs>
          <w:tab w:val="left" w:pos="361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 xml:space="preserve">Wynagrodzenie należne Wykonawcy za wykonanie przedmiotu umowy będzie uregulowane przez Zamawiającego przelewem, w ciągu 14 dni od daty otrzymania prawidłowo wystawionej przez Wykonawcę faktury </w:t>
      </w:r>
      <w:r w:rsidRPr="00CA497E">
        <w:rPr>
          <w:rFonts w:eastAsia="Times New Roman" w:cstheme="minorHAnsi"/>
          <w:lang w:val="en-US"/>
        </w:rPr>
        <w:t xml:space="preserve">VAT, </w:t>
      </w:r>
      <w:r w:rsidRPr="00CA497E">
        <w:rPr>
          <w:rFonts w:eastAsia="Times New Roman" w:cstheme="minorHAnsi"/>
          <w:lang w:eastAsia="pl-PL"/>
        </w:rPr>
        <w:t>na wskazany w niej rachunek bankowy Wykonawcy.</w:t>
      </w:r>
    </w:p>
    <w:p w14:paraId="11518677" w14:textId="23C34C2C" w:rsidR="00CA497E" w:rsidRPr="00CA497E" w:rsidRDefault="00CA497E" w:rsidP="00517BBA">
      <w:pPr>
        <w:numPr>
          <w:ilvl w:val="0"/>
          <w:numId w:val="5"/>
        </w:numPr>
        <w:tabs>
          <w:tab w:val="left" w:pos="366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 xml:space="preserve">Za nieterminowe uregulowanie należności przez Zamawiającego Wykonawca może naliczyć odsetki za zwłokę na zasadach i w wysokości określonych w ustawie z dnia 8 marca 2013 r. </w:t>
      </w:r>
      <w:r w:rsidR="00EF4659">
        <w:rPr>
          <w:rFonts w:eastAsia="Times New Roman" w:cstheme="minorHAnsi"/>
          <w:lang w:eastAsia="pl-PL"/>
        </w:rPr>
        <w:br/>
      </w:r>
      <w:r w:rsidRPr="00CA497E">
        <w:rPr>
          <w:rFonts w:eastAsia="Times New Roman" w:cstheme="minorHAnsi"/>
          <w:lang w:eastAsia="pl-PL"/>
        </w:rPr>
        <w:t xml:space="preserve">o terminach zapłaty w transakcjach handlowych (Dz.U. z 2016 r., poz. 403 z </w:t>
      </w:r>
      <w:proofErr w:type="spellStart"/>
      <w:r w:rsidRPr="00CA497E">
        <w:rPr>
          <w:rFonts w:eastAsia="Times New Roman" w:cstheme="minorHAnsi"/>
          <w:lang w:eastAsia="pl-PL"/>
        </w:rPr>
        <w:t>późn</w:t>
      </w:r>
      <w:proofErr w:type="spellEnd"/>
      <w:r w:rsidRPr="00CA497E">
        <w:rPr>
          <w:rFonts w:eastAsia="Times New Roman" w:cstheme="minorHAnsi"/>
          <w:lang w:eastAsia="pl-PL"/>
        </w:rPr>
        <w:t>. zm.).</w:t>
      </w:r>
    </w:p>
    <w:p w14:paraId="7FA0453D" w14:textId="2414024F" w:rsidR="00CA497E" w:rsidRPr="00CA497E" w:rsidRDefault="00CA497E" w:rsidP="00517BBA">
      <w:pPr>
        <w:keepNext/>
        <w:keepLines/>
        <w:spacing w:after="120" w:line="240" w:lineRule="auto"/>
        <w:ind w:left="4400"/>
        <w:outlineLvl w:val="1"/>
        <w:rPr>
          <w:rFonts w:eastAsia="Times New Roman" w:cstheme="minorHAnsi"/>
          <w:b/>
          <w:bCs/>
          <w:lang w:eastAsia="pl-PL"/>
        </w:rPr>
      </w:pPr>
      <w:bookmarkStart w:id="14" w:name="bookmark17"/>
      <w:r w:rsidRPr="00CA497E">
        <w:rPr>
          <w:rFonts w:eastAsia="Times New Roman" w:cstheme="minorHAnsi"/>
          <w:b/>
          <w:bCs/>
          <w:lang w:eastAsia="pl-PL"/>
        </w:rPr>
        <w:t xml:space="preserve">§ </w:t>
      </w:r>
      <w:bookmarkEnd w:id="14"/>
      <w:r w:rsidR="00EF4659">
        <w:rPr>
          <w:rFonts w:eastAsia="Times New Roman" w:cstheme="minorHAnsi"/>
          <w:b/>
          <w:bCs/>
          <w:lang w:eastAsia="pl-PL"/>
        </w:rPr>
        <w:t>8</w:t>
      </w:r>
    </w:p>
    <w:p w14:paraId="428D3656" w14:textId="77777777" w:rsidR="00CA497E" w:rsidRPr="00CA497E" w:rsidRDefault="00CA497E" w:rsidP="00517BBA">
      <w:pPr>
        <w:keepNext/>
        <w:keepLines/>
        <w:spacing w:after="120" w:line="240" w:lineRule="auto"/>
        <w:ind w:left="3800"/>
        <w:outlineLvl w:val="1"/>
        <w:rPr>
          <w:rFonts w:eastAsia="Times New Roman" w:cstheme="minorHAnsi"/>
          <w:b/>
          <w:bCs/>
          <w:lang w:eastAsia="pl-PL"/>
        </w:rPr>
      </w:pPr>
      <w:bookmarkStart w:id="15" w:name="bookmark18"/>
      <w:r w:rsidRPr="00CA497E">
        <w:rPr>
          <w:rFonts w:eastAsia="Times New Roman" w:cstheme="minorHAnsi"/>
          <w:b/>
          <w:bCs/>
          <w:lang w:eastAsia="pl-PL"/>
        </w:rPr>
        <w:t>Kary umowne</w:t>
      </w:r>
      <w:bookmarkEnd w:id="15"/>
    </w:p>
    <w:p w14:paraId="3E6A60C7" w14:textId="31ACCF08" w:rsidR="00CA497E" w:rsidRPr="00CA497E" w:rsidRDefault="00CA497E" w:rsidP="00517BBA">
      <w:pPr>
        <w:numPr>
          <w:ilvl w:val="0"/>
          <w:numId w:val="6"/>
        </w:numPr>
        <w:tabs>
          <w:tab w:val="left" w:pos="346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 xml:space="preserve">W przypadku bezzasadnego nieprzystąpienia do realizacji umowy lub w przypadku odstąpienia od umowy przez Wykonawcę, Zamawiającemu przysługiwać będzie kara umowna od Wykonawcy </w:t>
      </w:r>
      <w:r w:rsidR="00BC1D0F">
        <w:rPr>
          <w:rFonts w:eastAsia="Times New Roman" w:cstheme="minorHAnsi"/>
          <w:lang w:eastAsia="pl-PL"/>
        </w:rPr>
        <w:br/>
      </w:r>
      <w:r w:rsidRPr="00CA497E">
        <w:rPr>
          <w:rFonts w:eastAsia="Times New Roman" w:cstheme="minorHAnsi"/>
          <w:lang w:eastAsia="pl-PL"/>
        </w:rPr>
        <w:t xml:space="preserve">w wysokości 10% łącznego wynagrodzenia brutto, o którym mowa w § </w:t>
      </w:r>
      <w:r w:rsidR="00770F59">
        <w:rPr>
          <w:rFonts w:eastAsia="Times New Roman" w:cstheme="minorHAnsi"/>
          <w:lang w:eastAsia="pl-PL"/>
        </w:rPr>
        <w:t>7</w:t>
      </w:r>
      <w:r w:rsidRPr="00CA497E">
        <w:rPr>
          <w:rFonts w:eastAsia="Times New Roman" w:cstheme="minorHAnsi"/>
          <w:lang w:eastAsia="pl-PL"/>
        </w:rPr>
        <w:t xml:space="preserve"> ust. 1.</w:t>
      </w:r>
    </w:p>
    <w:p w14:paraId="120F7C7A" w14:textId="55C3DA5D" w:rsidR="00CA497E" w:rsidRPr="00CA497E" w:rsidRDefault="00CA497E" w:rsidP="00517BBA">
      <w:pPr>
        <w:numPr>
          <w:ilvl w:val="0"/>
          <w:numId w:val="6"/>
        </w:numPr>
        <w:tabs>
          <w:tab w:val="left" w:pos="370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 xml:space="preserve">Za każdy dzień zwłoki powstałej w wyniku działania Wykonawcy, liczony po upływie odpowiedniego terminu wykonania zamówienia, określonego w ofercie Wykonawcy, Zamawiającemu przysługuje kara umowna od Wykonawcy w wysokości 0,2% łącznego wynagrodzenia brutto, o którym mowa w § </w:t>
      </w:r>
      <w:r w:rsidR="00770F59">
        <w:rPr>
          <w:rFonts w:eastAsia="Times New Roman" w:cstheme="minorHAnsi"/>
          <w:lang w:eastAsia="pl-PL"/>
        </w:rPr>
        <w:t>7</w:t>
      </w:r>
      <w:r w:rsidRPr="00CA497E">
        <w:rPr>
          <w:rFonts w:eastAsia="Times New Roman" w:cstheme="minorHAnsi"/>
          <w:lang w:eastAsia="pl-PL"/>
        </w:rPr>
        <w:t xml:space="preserve"> ust. 1.</w:t>
      </w:r>
    </w:p>
    <w:p w14:paraId="7727010D" w14:textId="5394C358" w:rsidR="00CA497E" w:rsidRPr="00CA497E" w:rsidRDefault="00CA497E" w:rsidP="00517BBA">
      <w:pPr>
        <w:numPr>
          <w:ilvl w:val="0"/>
          <w:numId w:val="6"/>
        </w:numPr>
        <w:tabs>
          <w:tab w:val="left" w:pos="366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 xml:space="preserve">W przypadku niewykonania lub nienależytego wykonania umowy przez Wykonawcę, Zamawiającemu przysługiwać będzie kara umowna od Wykonawcy w wysokości </w:t>
      </w:r>
      <w:r w:rsidR="00BC1D0F">
        <w:rPr>
          <w:rFonts w:eastAsia="Times New Roman" w:cstheme="minorHAnsi"/>
          <w:lang w:eastAsia="pl-PL"/>
        </w:rPr>
        <w:t>2</w:t>
      </w:r>
      <w:r w:rsidRPr="00CA497E">
        <w:rPr>
          <w:rFonts w:eastAsia="Times New Roman" w:cstheme="minorHAnsi"/>
          <w:lang w:eastAsia="pl-PL"/>
        </w:rPr>
        <w:t xml:space="preserve">0% łącznego wynagrodzenia brutto, o którym mowa w § </w:t>
      </w:r>
      <w:r w:rsidR="00770F59">
        <w:rPr>
          <w:rFonts w:eastAsia="Times New Roman" w:cstheme="minorHAnsi"/>
          <w:lang w:eastAsia="pl-PL"/>
        </w:rPr>
        <w:t>7</w:t>
      </w:r>
      <w:r w:rsidRPr="00CA497E">
        <w:rPr>
          <w:rFonts w:eastAsia="Times New Roman" w:cstheme="minorHAnsi"/>
          <w:lang w:eastAsia="pl-PL"/>
        </w:rPr>
        <w:t xml:space="preserve"> ust. 1.</w:t>
      </w:r>
    </w:p>
    <w:p w14:paraId="2E603A6C" w14:textId="1848510A" w:rsidR="00CA497E" w:rsidRPr="00CA497E" w:rsidRDefault="00CA497E" w:rsidP="00517BBA">
      <w:pPr>
        <w:numPr>
          <w:ilvl w:val="0"/>
          <w:numId w:val="6"/>
        </w:numPr>
        <w:tabs>
          <w:tab w:val="left" w:pos="370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Przez nienależyte wykonanie przedmiotu umowy rozumie się jego wykonanie niezgodnie z ofertą Wykonawcy, postanowieniami umowy oraz przepisami prawa.</w:t>
      </w:r>
    </w:p>
    <w:p w14:paraId="3CAE0DE3" w14:textId="77777777" w:rsidR="00CA497E" w:rsidRPr="00CA497E" w:rsidRDefault="00CA497E" w:rsidP="00517BBA">
      <w:pPr>
        <w:numPr>
          <w:ilvl w:val="0"/>
          <w:numId w:val="6"/>
        </w:numPr>
        <w:tabs>
          <w:tab w:val="left" w:pos="361"/>
        </w:tabs>
        <w:spacing w:after="120" w:line="240" w:lineRule="auto"/>
        <w:ind w:left="36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Zamawiający zastrzega sobie prawo potrącenia kar umownych z faktur Wykonawcy.</w:t>
      </w:r>
    </w:p>
    <w:p w14:paraId="7C579055" w14:textId="3C8BA0DD" w:rsidR="00CA497E" w:rsidRPr="00CA497E" w:rsidRDefault="00CA497E" w:rsidP="00517BBA">
      <w:pPr>
        <w:numPr>
          <w:ilvl w:val="0"/>
          <w:numId w:val="6"/>
        </w:numPr>
        <w:tabs>
          <w:tab w:val="left" w:pos="385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 xml:space="preserve">Suma kar umownych, o których mowa w ust. </w:t>
      </w:r>
      <w:r w:rsidRPr="00CB5721">
        <w:rPr>
          <w:rFonts w:eastAsia="Times New Roman" w:cstheme="minorHAnsi"/>
          <w:lang w:eastAsia="pl-PL"/>
        </w:rPr>
        <w:t>1-3 nie</w:t>
      </w:r>
      <w:r w:rsidRPr="00CA497E">
        <w:rPr>
          <w:rFonts w:eastAsia="Times New Roman" w:cstheme="minorHAnsi"/>
          <w:lang w:eastAsia="pl-PL"/>
        </w:rPr>
        <w:t xml:space="preserve"> może przekraczać 30% wartości wynagrodzenia brutto określonego w § </w:t>
      </w:r>
      <w:r w:rsidR="00770F59">
        <w:rPr>
          <w:rFonts w:eastAsia="Times New Roman" w:cstheme="minorHAnsi"/>
          <w:lang w:eastAsia="pl-PL"/>
        </w:rPr>
        <w:t>7</w:t>
      </w:r>
      <w:r w:rsidRPr="00CA497E">
        <w:rPr>
          <w:rFonts w:eastAsia="Times New Roman" w:cstheme="minorHAnsi"/>
          <w:lang w:eastAsia="pl-PL"/>
        </w:rPr>
        <w:t xml:space="preserve"> ust. 1.</w:t>
      </w:r>
    </w:p>
    <w:p w14:paraId="46490909" w14:textId="77777777" w:rsidR="00CA497E" w:rsidRPr="00CA497E" w:rsidRDefault="00CA497E" w:rsidP="00517BBA">
      <w:pPr>
        <w:numPr>
          <w:ilvl w:val="0"/>
          <w:numId w:val="6"/>
        </w:numPr>
        <w:tabs>
          <w:tab w:val="left" w:pos="366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Zamawiający może dochodzić na ogólnych zasadach odszkodowań przewyższających zapłacone kary umowne.</w:t>
      </w:r>
    </w:p>
    <w:p w14:paraId="7AEC775B" w14:textId="3426E4C8" w:rsidR="00CA497E" w:rsidRPr="00CA497E" w:rsidRDefault="00CA497E" w:rsidP="00517BBA">
      <w:pPr>
        <w:keepNext/>
        <w:keepLines/>
        <w:spacing w:after="120" w:line="240" w:lineRule="auto"/>
        <w:ind w:left="4340"/>
        <w:outlineLvl w:val="1"/>
        <w:rPr>
          <w:rFonts w:eastAsia="Times New Roman" w:cstheme="minorHAnsi"/>
          <w:b/>
          <w:bCs/>
          <w:lang w:eastAsia="pl-PL"/>
        </w:rPr>
      </w:pPr>
      <w:bookmarkStart w:id="16" w:name="bookmark19"/>
      <w:r w:rsidRPr="00CA497E">
        <w:rPr>
          <w:rFonts w:eastAsia="Times New Roman" w:cstheme="minorHAnsi"/>
          <w:b/>
          <w:bCs/>
          <w:lang w:eastAsia="pl-PL"/>
        </w:rPr>
        <w:lastRenderedPageBreak/>
        <w:t xml:space="preserve">§ </w:t>
      </w:r>
      <w:bookmarkEnd w:id="16"/>
      <w:r w:rsidR="00EF4659">
        <w:rPr>
          <w:rFonts w:eastAsia="Times New Roman" w:cstheme="minorHAnsi"/>
          <w:b/>
          <w:bCs/>
          <w:lang w:eastAsia="pl-PL"/>
        </w:rPr>
        <w:t>9</w:t>
      </w:r>
    </w:p>
    <w:p w14:paraId="5CABDD23" w14:textId="77777777" w:rsidR="00CA497E" w:rsidRPr="00CA497E" w:rsidRDefault="00CA497E" w:rsidP="00517BBA">
      <w:pPr>
        <w:keepNext/>
        <w:keepLines/>
        <w:spacing w:after="120" w:line="240" w:lineRule="auto"/>
        <w:ind w:left="3360"/>
        <w:outlineLvl w:val="1"/>
        <w:rPr>
          <w:rFonts w:eastAsia="Times New Roman" w:cstheme="minorHAnsi"/>
          <w:b/>
          <w:bCs/>
          <w:lang w:eastAsia="pl-PL"/>
        </w:rPr>
      </w:pPr>
      <w:bookmarkStart w:id="17" w:name="bookmark20"/>
      <w:r w:rsidRPr="00CA497E">
        <w:rPr>
          <w:rFonts w:eastAsia="Times New Roman" w:cstheme="minorHAnsi"/>
          <w:b/>
          <w:bCs/>
          <w:lang w:eastAsia="pl-PL"/>
        </w:rPr>
        <w:t>Odstąpienie od umowy</w:t>
      </w:r>
      <w:bookmarkEnd w:id="17"/>
    </w:p>
    <w:p w14:paraId="484F63F4" w14:textId="77777777" w:rsidR="00CA497E" w:rsidRPr="00CA497E" w:rsidRDefault="00CA497E" w:rsidP="00517BBA">
      <w:pPr>
        <w:numPr>
          <w:ilvl w:val="1"/>
          <w:numId w:val="6"/>
        </w:numPr>
        <w:tabs>
          <w:tab w:val="left" w:pos="326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Zamawiający zastrzega sobie prawo do odstąpienia od umowy w razie zaistnienia istotnej zmiany okoliczności, powodującej, że wykonanie umowy nie leży w interesie publicznym, czego nie można było przewidzieć w chwili zawarcia umowy, w terminie 3 dni od daty powzięcia wiadomości o tych okolicznościach.</w:t>
      </w:r>
    </w:p>
    <w:p w14:paraId="28BA521F" w14:textId="77777777" w:rsidR="00CA497E" w:rsidRPr="00CA497E" w:rsidRDefault="00CA497E" w:rsidP="00517BBA">
      <w:pPr>
        <w:numPr>
          <w:ilvl w:val="1"/>
          <w:numId w:val="6"/>
        </w:numPr>
        <w:tabs>
          <w:tab w:val="left" w:pos="350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W przypadku, o którym mowa w ust. 1, Wykonawca może żądać wyłącznie wynagrodzenia należnego z tytułu faktycznie wykonanych prac objętych umową.</w:t>
      </w:r>
    </w:p>
    <w:p w14:paraId="0EED37DF" w14:textId="77777777" w:rsidR="00CA497E" w:rsidRPr="00CA497E" w:rsidRDefault="00CA497E" w:rsidP="00517BBA">
      <w:pPr>
        <w:numPr>
          <w:ilvl w:val="1"/>
          <w:numId w:val="6"/>
        </w:numPr>
        <w:tabs>
          <w:tab w:val="left" w:pos="346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Zamawiający zastrzega sobie prawo natychmiastowego rozwiązania umowy bez żadnych skutków prawnych, w przypadku opóźnienia terminu rozpoczęcia prac z wyłącznej winy Wykonawcy tak dalece, że nie gwarantuje to zakończenia prac w umownym terminie.</w:t>
      </w:r>
    </w:p>
    <w:p w14:paraId="3D8519DD" w14:textId="0A8603ED" w:rsidR="00CA497E" w:rsidRPr="00CA497E" w:rsidRDefault="00CA497E" w:rsidP="00517BBA">
      <w:pPr>
        <w:numPr>
          <w:ilvl w:val="1"/>
          <w:numId w:val="6"/>
        </w:numPr>
        <w:tabs>
          <w:tab w:val="left" w:pos="350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 xml:space="preserve">Zamawiający zastrzega sobie prawo do rozwiązania umowy ze skutkiem natychmiastowym </w:t>
      </w:r>
      <w:r w:rsidR="004338B1">
        <w:rPr>
          <w:rFonts w:eastAsia="Times New Roman" w:cstheme="minorHAnsi"/>
          <w:lang w:eastAsia="pl-PL"/>
        </w:rPr>
        <w:br/>
      </w:r>
      <w:r w:rsidRPr="00CA497E">
        <w:rPr>
          <w:rFonts w:eastAsia="Times New Roman" w:cstheme="minorHAnsi"/>
          <w:lang w:eastAsia="pl-PL"/>
        </w:rPr>
        <w:t>w przypadku dwukrotnego pisemnego wezwania Wykonawcy do usunięcia nieprawidłowości stwierdzonych podczas prowadzonych prac lub po ich zakończeniu.</w:t>
      </w:r>
    </w:p>
    <w:p w14:paraId="363E0170" w14:textId="169AEBA2" w:rsidR="00CA497E" w:rsidRPr="00CA497E" w:rsidRDefault="00CA497E" w:rsidP="00517BBA">
      <w:pPr>
        <w:keepNext/>
        <w:keepLines/>
        <w:spacing w:after="120" w:line="240" w:lineRule="auto"/>
        <w:ind w:left="4340"/>
        <w:outlineLvl w:val="1"/>
        <w:rPr>
          <w:rFonts w:eastAsia="Times New Roman" w:cstheme="minorHAnsi"/>
          <w:b/>
          <w:bCs/>
          <w:lang w:eastAsia="pl-PL"/>
        </w:rPr>
      </w:pPr>
      <w:bookmarkStart w:id="18" w:name="bookmark21"/>
      <w:r w:rsidRPr="00CA497E">
        <w:rPr>
          <w:rFonts w:eastAsia="Times New Roman" w:cstheme="minorHAnsi"/>
          <w:b/>
          <w:bCs/>
          <w:lang w:eastAsia="pl-PL"/>
        </w:rPr>
        <w:t>§ 1</w:t>
      </w:r>
      <w:bookmarkEnd w:id="18"/>
      <w:r w:rsidR="00EF4659">
        <w:rPr>
          <w:rFonts w:eastAsia="Times New Roman" w:cstheme="minorHAnsi"/>
          <w:b/>
          <w:bCs/>
          <w:lang w:eastAsia="pl-PL"/>
        </w:rPr>
        <w:t>0</w:t>
      </w:r>
    </w:p>
    <w:p w14:paraId="03C9EA7A" w14:textId="77777777" w:rsidR="00CA497E" w:rsidRPr="00CA497E" w:rsidRDefault="00CA497E" w:rsidP="00517BBA">
      <w:pPr>
        <w:keepNext/>
        <w:keepLines/>
        <w:spacing w:after="120" w:line="240" w:lineRule="auto"/>
        <w:ind w:left="3100"/>
        <w:outlineLvl w:val="1"/>
        <w:rPr>
          <w:rFonts w:eastAsia="Times New Roman" w:cstheme="minorHAnsi"/>
          <w:b/>
          <w:bCs/>
          <w:lang w:eastAsia="pl-PL"/>
        </w:rPr>
      </w:pPr>
      <w:bookmarkStart w:id="19" w:name="bookmark22"/>
      <w:r w:rsidRPr="00CA497E">
        <w:rPr>
          <w:rFonts w:eastAsia="Times New Roman" w:cstheme="minorHAnsi"/>
          <w:b/>
          <w:bCs/>
          <w:lang w:eastAsia="pl-PL"/>
        </w:rPr>
        <w:t>Majątkowe prawa autorskie</w:t>
      </w:r>
      <w:bookmarkEnd w:id="19"/>
    </w:p>
    <w:p w14:paraId="7434F40D" w14:textId="77777777" w:rsidR="00CA497E" w:rsidRPr="00CA497E" w:rsidRDefault="00CA497E" w:rsidP="00517BBA">
      <w:pPr>
        <w:numPr>
          <w:ilvl w:val="2"/>
          <w:numId w:val="6"/>
        </w:numPr>
        <w:tabs>
          <w:tab w:val="left" w:pos="326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Po zapłaceniu za przedmiot umowy zgodnie z warunkami płatności określonymi w umowie Wykonawca przenosi na Zamawiającego majątkowe prawa autorskie do przedmiotu umowy na wszelkich możliwych polach eksploatacji, m. in.:</w:t>
      </w:r>
    </w:p>
    <w:p w14:paraId="2E839D98" w14:textId="77777777" w:rsidR="00CA497E" w:rsidRPr="00CA497E" w:rsidRDefault="00CA497E" w:rsidP="00474FCE">
      <w:pPr>
        <w:numPr>
          <w:ilvl w:val="3"/>
          <w:numId w:val="6"/>
        </w:numPr>
        <w:tabs>
          <w:tab w:val="left" w:pos="672"/>
        </w:tabs>
        <w:spacing w:after="12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jednorazowej realizacji technicznej,</w:t>
      </w:r>
    </w:p>
    <w:p w14:paraId="0A41A843" w14:textId="77777777" w:rsidR="00CA497E" w:rsidRPr="00CA497E" w:rsidRDefault="00CA497E" w:rsidP="00517BBA">
      <w:pPr>
        <w:numPr>
          <w:ilvl w:val="3"/>
          <w:numId w:val="6"/>
        </w:numPr>
        <w:tabs>
          <w:tab w:val="left" w:pos="720"/>
        </w:tabs>
        <w:spacing w:after="120" w:line="240" w:lineRule="auto"/>
        <w:ind w:left="720" w:hanging="36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zwielokrotniania dowolną techniką dla celów realizacji dzieła,</w:t>
      </w:r>
    </w:p>
    <w:p w14:paraId="13E0D63A" w14:textId="77777777" w:rsidR="00CA497E" w:rsidRPr="00CA497E" w:rsidRDefault="00CA497E" w:rsidP="00474FCE">
      <w:pPr>
        <w:numPr>
          <w:ilvl w:val="3"/>
          <w:numId w:val="6"/>
        </w:numPr>
        <w:tabs>
          <w:tab w:val="left" w:pos="715"/>
        </w:tabs>
        <w:spacing w:after="120" w:line="240" w:lineRule="auto"/>
        <w:ind w:left="714" w:right="23" w:hanging="357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publikacji i reklamy zrealizowanego dzieła dla celów Zamawiającego z zastrzeżeniem oznaczenia autorstwa,</w:t>
      </w:r>
    </w:p>
    <w:p w14:paraId="33873847" w14:textId="77777777" w:rsidR="00CA497E" w:rsidRPr="00CA497E" w:rsidRDefault="00CA497E" w:rsidP="00517BBA">
      <w:pPr>
        <w:numPr>
          <w:ilvl w:val="3"/>
          <w:numId w:val="6"/>
        </w:numPr>
        <w:tabs>
          <w:tab w:val="left" w:pos="715"/>
        </w:tabs>
        <w:spacing w:after="120" w:line="240" w:lineRule="auto"/>
        <w:ind w:left="720" w:right="20" w:hanging="36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 xml:space="preserve">wprowadzania do obrotu w formie materiałów promocyjnych i innych publikacji obejmujących całość lub fragmenty dokumentacji projektowej bez wynagrodzenia dla Autorów </w:t>
      </w:r>
      <w:r w:rsidR="00474FCE">
        <w:rPr>
          <w:rFonts w:eastAsia="Times New Roman" w:cstheme="minorHAnsi"/>
          <w:lang w:eastAsia="pl-PL"/>
        </w:rPr>
        <w:br/>
      </w:r>
      <w:r w:rsidRPr="00CA497E">
        <w:rPr>
          <w:rFonts w:eastAsia="Times New Roman" w:cstheme="minorHAnsi"/>
          <w:lang w:eastAsia="pl-PL"/>
        </w:rPr>
        <w:t>(z zachowaniem ich osobistych praw autorskich),</w:t>
      </w:r>
    </w:p>
    <w:p w14:paraId="6586C106" w14:textId="77777777" w:rsidR="00CA497E" w:rsidRPr="00CA497E" w:rsidRDefault="00CA497E" w:rsidP="00517BBA">
      <w:pPr>
        <w:numPr>
          <w:ilvl w:val="3"/>
          <w:numId w:val="6"/>
        </w:numPr>
        <w:tabs>
          <w:tab w:val="left" w:pos="706"/>
        </w:tabs>
        <w:spacing w:after="120" w:line="240" w:lineRule="auto"/>
        <w:ind w:left="720" w:right="20" w:hanging="36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 xml:space="preserve">wykorzystania dokumentacji projektowej dla celów dokonywania zmian opracowań, studiów </w:t>
      </w:r>
      <w:r w:rsidR="00474FCE">
        <w:rPr>
          <w:rFonts w:eastAsia="Times New Roman" w:cstheme="minorHAnsi"/>
          <w:lang w:eastAsia="pl-PL"/>
        </w:rPr>
        <w:br/>
      </w:r>
      <w:r w:rsidRPr="00CA497E">
        <w:rPr>
          <w:rFonts w:eastAsia="Times New Roman" w:cstheme="minorHAnsi"/>
          <w:lang w:eastAsia="pl-PL"/>
        </w:rPr>
        <w:t>i analiz inwestycyjnych.</w:t>
      </w:r>
    </w:p>
    <w:p w14:paraId="7DA7FD16" w14:textId="77777777" w:rsidR="00CA497E" w:rsidRPr="00CA497E" w:rsidRDefault="00CA497E" w:rsidP="00517BBA">
      <w:pPr>
        <w:numPr>
          <w:ilvl w:val="2"/>
          <w:numId w:val="6"/>
        </w:numPr>
        <w:tabs>
          <w:tab w:val="left" w:pos="350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Przejście autorskich praw majątkowych powoduje przeniesienie na własność Zamawiającego przedmiotu umowy określonego w § 1.</w:t>
      </w:r>
    </w:p>
    <w:p w14:paraId="30A52323" w14:textId="0140F524" w:rsidR="00CA497E" w:rsidRPr="00CA497E" w:rsidRDefault="00CA497E" w:rsidP="00517BBA">
      <w:pPr>
        <w:numPr>
          <w:ilvl w:val="2"/>
          <w:numId w:val="6"/>
        </w:numPr>
        <w:tabs>
          <w:tab w:val="left" w:pos="346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 xml:space="preserve">Wykonawca oświadcza, iż nie będzie wykonywał przysługujących mu praw autorskich osobistych w sposób ograniczający Zamawiającego w wykonywaniu praw do opracowanej dokumentacji, </w:t>
      </w:r>
      <w:r w:rsidR="00294EDD">
        <w:rPr>
          <w:rFonts w:eastAsia="Times New Roman" w:cstheme="minorHAnsi"/>
          <w:lang w:eastAsia="pl-PL"/>
        </w:rPr>
        <w:br/>
      </w:r>
      <w:r w:rsidRPr="00CA497E">
        <w:rPr>
          <w:rFonts w:eastAsia="Times New Roman" w:cstheme="minorHAnsi"/>
          <w:lang w:eastAsia="pl-PL"/>
        </w:rPr>
        <w:t>w szczególności Wykonawca upoważnia Zamawiającego do decydowania o zachowaniu jego integralności.</w:t>
      </w:r>
    </w:p>
    <w:p w14:paraId="4A41D027" w14:textId="057D3A92" w:rsidR="00CA497E" w:rsidRDefault="00CA497E" w:rsidP="00517BBA">
      <w:pPr>
        <w:numPr>
          <w:ilvl w:val="2"/>
          <w:numId w:val="6"/>
        </w:numPr>
        <w:tabs>
          <w:tab w:val="left" w:pos="350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Zamawiającemu przysługuje prawo zezwolenia na wykonanie zależnego prawa autorskiego.</w:t>
      </w:r>
    </w:p>
    <w:p w14:paraId="1275C0C2" w14:textId="4C7BA80C" w:rsidR="00294EDD" w:rsidRDefault="00294EDD" w:rsidP="00294EDD">
      <w:pPr>
        <w:tabs>
          <w:tab w:val="left" w:pos="350"/>
        </w:tabs>
        <w:spacing w:after="120" w:line="240" w:lineRule="auto"/>
        <w:ind w:right="20"/>
        <w:jc w:val="both"/>
        <w:rPr>
          <w:rFonts w:eastAsia="Times New Roman" w:cstheme="minorHAnsi"/>
          <w:lang w:eastAsia="pl-PL"/>
        </w:rPr>
      </w:pPr>
    </w:p>
    <w:p w14:paraId="3EEAA86E" w14:textId="77777777" w:rsidR="005B10C9" w:rsidRDefault="005B10C9" w:rsidP="00294EDD">
      <w:pPr>
        <w:tabs>
          <w:tab w:val="left" w:pos="350"/>
        </w:tabs>
        <w:spacing w:after="120" w:line="240" w:lineRule="auto"/>
        <w:ind w:right="20"/>
        <w:jc w:val="both"/>
        <w:rPr>
          <w:rFonts w:eastAsia="Times New Roman" w:cstheme="minorHAnsi"/>
          <w:lang w:eastAsia="pl-PL"/>
        </w:rPr>
      </w:pPr>
    </w:p>
    <w:p w14:paraId="59DB4B39" w14:textId="77777777" w:rsidR="00CA497E" w:rsidRPr="00CA497E" w:rsidRDefault="00CA497E" w:rsidP="00517BBA">
      <w:pPr>
        <w:keepNext/>
        <w:keepLines/>
        <w:spacing w:after="120" w:line="240" w:lineRule="auto"/>
        <w:ind w:left="4340"/>
        <w:outlineLvl w:val="1"/>
        <w:rPr>
          <w:rFonts w:eastAsia="Times New Roman" w:cstheme="minorHAnsi"/>
          <w:b/>
          <w:bCs/>
          <w:lang w:eastAsia="pl-PL"/>
        </w:rPr>
      </w:pPr>
      <w:bookmarkStart w:id="20" w:name="bookmark23"/>
      <w:r w:rsidRPr="00CA497E">
        <w:rPr>
          <w:rFonts w:eastAsia="Times New Roman" w:cstheme="minorHAnsi"/>
          <w:b/>
          <w:bCs/>
          <w:lang w:eastAsia="pl-PL"/>
        </w:rPr>
        <w:t>§12</w:t>
      </w:r>
      <w:bookmarkEnd w:id="20"/>
    </w:p>
    <w:p w14:paraId="4CE1A87E" w14:textId="77777777" w:rsidR="00CA497E" w:rsidRPr="00CA497E" w:rsidRDefault="00CA497E" w:rsidP="00517BBA">
      <w:pPr>
        <w:keepNext/>
        <w:keepLines/>
        <w:spacing w:after="120" w:line="240" w:lineRule="auto"/>
        <w:ind w:left="3720"/>
        <w:outlineLvl w:val="1"/>
        <w:rPr>
          <w:rFonts w:eastAsia="Times New Roman" w:cstheme="minorHAnsi"/>
          <w:b/>
          <w:bCs/>
          <w:lang w:eastAsia="pl-PL"/>
        </w:rPr>
      </w:pPr>
      <w:bookmarkStart w:id="21" w:name="bookmark24"/>
      <w:r w:rsidRPr="00CA497E">
        <w:rPr>
          <w:rFonts w:eastAsia="Times New Roman" w:cstheme="minorHAnsi"/>
          <w:b/>
          <w:bCs/>
          <w:lang w:eastAsia="pl-PL"/>
        </w:rPr>
        <w:t>Zmiany umowy</w:t>
      </w:r>
      <w:bookmarkEnd w:id="21"/>
    </w:p>
    <w:p w14:paraId="0809BB00" w14:textId="77777777" w:rsidR="00CA497E" w:rsidRDefault="00CA497E" w:rsidP="00517BBA">
      <w:pPr>
        <w:numPr>
          <w:ilvl w:val="0"/>
          <w:numId w:val="7"/>
        </w:numPr>
        <w:tabs>
          <w:tab w:val="left" w:pos="346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 xml:space="preserve">Zakazuje się zmian istotnych postanowień zawartej umowy w stosunku do treści oferty, </w:t>
      </w:r>
      <w:r w:rsidR="00474FCE">
        <w:rPr>
          <w:rFonts w:eastAsia="Times New Roman" w:cstheme="minorHAnsi"/>
          <w:lang w:eastAsia="pl-PL"/>
        </w:rPr>
        <w:br/>
      </w:r>
      <w:r w:rsidRPr="00CA497E">
        <w:rPr>
          <w:rFonts w:eastAsia="Times New Roman" w:cstheme="minorHAnsi"/>
          <w:lang w:eastAsia="pl-PL"/>
        </w:rPr>
        <w:t>na podstawie której dokonano wyboru Wykonawcy.</w:t>
      </w:r>
    </w:p>
    <w:p w14:paraId="091BB3C0" w14:textId="7205CD4F" w:rsidR="00834E36" w:rsidRPr="00AC0C4C" w:rsidRDefault="00474FCE" w:rsidP="00AC0C4C">
      <w:pPr>
        <w:numPr>
          <w:ilvl w:val="0"/>
          <w:numId w:val="7"/>
        </w:numPr>
        <w:tabs>
          <w:tab w:val="left" w:pos="346"/>
        </w:tabs>
        <w:spacing w:after="120" w:line="240" w:lineRule="auto"/>
        <w:ind w:left="360" w:right="20" w:hanging="340"/>
        <w:jc w:val="both"/>
        <w:rPr>
          <w:rFonts w:eastAsia="Times New Roman" w:cstheme="minorHAnsi"/>
          <w:color w:val="000000" w:themeColor="text1"/>
          <w:lang w:eastAsia="pl-PL"/>
        </w:rPr>
      </w:pPr>
      <w:r w:rsidRPr="00AC0C4C">
        <w:rPr>
          <w:rFonts w:eastAsia="Times New Roman" w:cstheme="minorHAnsi"/>
          <w:color w:val="000000" w:themeColor="text1"/>
          <w:lang w:eastAsia="pl-PL"/>
        </w:rPr>
        <w:t xml:space="preserve">Zamawiający przewiduje możliwość </w:t>
      </w:r>
      <w:r w:rsidR="00E94A2D" w:rsidRPr="00AC0C4C">
        <w:rPr>
          <w:rFonts w:eastAsia="Times New Roman" w:cstheme="minorHAnsi"/>
          <w:color w:val="000000" w:themeColor="text1"/>
          <w:lang w:eastAsia="pl-PL"/>
        </w:rPr>
        <w:t>zmiany</w:t>
      </w:r>
      <w:r w:rsidRPr="00AC0C4C">
        <w:rPr>
          <w:rFonts w:eastAsia="Times New Roman" w:cstheme="minorHAnsi"/>
          <w:color w:val="000000" w:themeColor="text1"/>
          <w:lang w:eastAsia="pl-PL"/>
        </w:rPr>
        <w:t xml:space="preserve"> terminu wykonania przedmiotu umowy </w:t>
      </w:r>
      <w:r w:rsidRPr="00AC0C4C">
        <w:rPr>
          <w:rFonts w:eastAsia="Times New Roman" w:cstheme="minorHAnsi"/>
          <w:color w:val="000000" w:themeColor="text1"/>
          <w:lang w:eastAsia="pl-PL"/>
        </w:rPr>
        <w:br/>
      </w:r>
      <w:r w:rsidR="00E94A2D" w:rsidRPr="00AC0C4C">
        <w:rPr>
          <w:rFonts w:eastAsia="Times New Roman" w:cstheme="minorHAnsi"/>
          <w:color w:val="000000" w:themeColor="text1"/>
          <w:lang w:eastAsia="pl-PL"/>
        </w:rPr>
        <w:t xml:space="preserve">określonego w § 4 ust. 1 </w:t>
      </w:r>
      <w:r w:rsidRPr="00AC0C4C">
        <w:rPr>
          <w:rFonts w:eastAsia="Times New Roman" w:cstheme="minorHAnsi"/>
          <w:color w:val="000000" w:themeColor="text1"/>
          <w:lang w:eastAsia="pl-PL"/>
        </w:rPr>
        <w:t xml:space="preserve">w sytuacji, gdy </w:t>
      </w:r>
      <w:r w:rsidR="00E94A2D" w:rsidRPr="00AC0C4C">
        <w:rPr>
          <w:rFonts w:eastAsia="Times New Roman" w:cstheme="minorHAnsi"/>
          <w:color w:val="000000" w:themeColor="text1"/>
          <w:lang w:eastAsia="pl-PL"/>
        </w:rPr>
        <w:t xml:space="preserve">udokumentowany czas na </w:t>
      </w:r>
      <w:r w:rsidRPr="00AC0C4C">
        <w:rPr>
          <w:rFonts w:eastAsia="Times New Roman" w:cstheme="minorHAnsi"/>
          <w:color w:val="000000" w:themeColor="text1"/>
          <w:lang w:eastAsia="pl-PL"/>
        </w:rPr>
        <w:t>uzyskanie przez Wykonawcę</w:t>
      </w:r>
      <w:r w:rsidR="00E94A2D" w:rsidRPr="00AC0C4C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E94A2D" w:rsidRPr="00AC0C4C">
        <w:rPr>
          <w:rFonts w:eastAsia="Times New Roman" w:cstheme="minorHAnsi"/>
          <w:color w:val="000000" w:themeColor="text1"/>
          <w:lang w:eastAsia="pl-PL"/>
        </w:rPr>
        <w:lastRenderedPageBreak/>
        <w:t xml:space="preserve">wszelkich opinii, uzgodnień, zgód, decyzji, badań, analiz, zezwoleń i sprawdzeń zastosowanych rozwiązań projektowych w zakresie wynikającym z obowiązujących przepisów, niezbędnych do prawidłowego wykonania prac projektowych, przekroczy termin </w:t>
      </w:r>
      <w:r w:rsidR="0049215B" w:rsidRPr="00AC0C4C">
        <w:rPr>
          <w:rFonts w:eastAsia="Times New Roman" w:cstheme="minorHAnsi"/>
          <w:color w:val="000000" w:themeColor="text1"/>
          <w:lang w:eastAsia="pl-PL"/>
        </w:rPr>
        <w:t xml:space="preserve">wskazany w przedmiotowej umowie jako ostateczny. </w:t>
      </w:r>
    </w:p>
    <w:p w14:paraId="546B7AB7" w14:textId="77777777" w:rsidR="00CA497E" w:rsidRDefault="00CA497E" w:rsidP="00517BBA">
      <w:pPr>
        <w:numPr>
          <w:ilvl w:val="0"/>
          <w:numId w:val="7"/>
        </w:numPr>
        <w:tabs>
          <w:tab w:val="left" w:pos="370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 xml:space="preserve">Zmiany niniejszej umowy o charakterze nieistotnym, mogą nastąpić pisemnie za zgodą Stron </w:t>
      </w:r>
      <w:r w:rsidR="00474FCE">
        <w:rPr>
          <w:rFonts w:eastAsia="Times New Roman" w:cstheme="minorHAnsi"/>
          <w:lang w:eastAsia="pl-PL"/>
        </w:rPr>
        <w:br/>
      </w:r>
      <w:r w:rsidRPr="00CA497E">
        <w:rPr>
          <w:rFonts w:eastAsia="Times New Roman" w:cstheme="minorHAnsi"/>
          <w:lang w:eastAsia="pl-PL"/>
        </w:rPr>
        <w:t>w formie aneksu, pod rygorem nieważności.</w:t>
      </w:r>
    </w:p>
    <w:p w14:paraId="3A4FAE80" w14:textId="77777777" w:rsidR="00517BBA" w:rsidRDefault="00517BBA" w:rsidP="00517BBA">
      <w:pPr>
        <w:tabs>
          <w:tab w:val="left" w:pos="370"/>
        </w:tabs>
        <w:spacing w:after="120" w:line="240" w:lineRule="auto"/>
        <w:ind w:right="20"/>
        <w:jc w:val="both"/>
        <w:rPr>
          <w:rFonts w:eastAsia="Times New Roman" w:cstheme="minorHAnsi"/>
          <w:lang w:eastAsia="pl-PL"/>
        </w:rPr>
      </w:pPr>
    </w:p>
    <w:p w14:paraId="1DE62D2F" w14:textId="77777777" w:rsidR="00CA497E" w:rsidRPr="00CA497E" w:rsidRDefault="00CA497E" w:rsidP="00517BBA">
      <w:pPr>
        <w:keepNext/>
        <w:keepLines/>
        <w:spacing w:after="120" w:line="240" w:lineRule="auto"/>
        <w:ind w:left="4340"/>
        <w:outlineLvl w:val="1"/>
        <w:rPr>
          <w:rFonts w:eastAsia="Times New Roman" w:cstheme="minorHAnsi"/>
          <w:b/>
          <w:bCs/>
          <w:lang w:eastAsia="pl-PL"/>
        </w:rPr>
      </w:pPr>
      <w:bookmarkStart w:id="22" w:name="bookmark25"/>
      <w:r w:rsidRPr="00CA497E">
        <w:rPr>
          <w:rFonts w:eastAsia="Times New Roman" w:cstheme="minorHAnsi"/>
          <w:b/>
          <w:bCs/>
          <w:lang w:eastAsia="pl-PL"/>
        </w:rPr>
        <w:t>§ 13</w:t>
      </w:r>
      <w:bookmarkEnd w:id="22"/>
    </w:p>
    <w:p w14:paraId="22601EE5" w14:textId="77777777" w:rsidR="00CA497E" w:rsidRPr="00CA497E" w:rsidRDefault="00CA497E" w:rsidP="00517BBA">
      <w:pPr>
        <w:keepNext/>
        <w:keepLines/>
        <w:spacing w:after="120" w:line="240" w:lineRule="auto"/>
        <w:ind w:left="3320"/>
        <w:outlineLvl w:val="1"/>
        <w:rPr>
          <w:rFonts w:eastAsia="Times New Roman" w:cstheme="minorHAnsi"/>
          <w:b/>
          <w:bCs/>
          <w:lang w:eastAsia="pl-PL"/>
        </w:rPr>
      </w:pPr>
      <w:bookmarkStart w:id="23" w:name="bookmark26"/>
      <w:r w:rsidRPr="00CA497E">
        <w:rPr>
          <w:rFonts w:eastAsia="Times New Roman" w:cstheme="minorHAnsi"/>
          <w:b/>
          <w:bCs/>
          <w:lang w:eastAsia="pl-PL"/>
        </w:rPr>
        <w:t>Postanowienia końcowe</w:t>
      </w:r>
      <w:bookmarkEnd w:id="23"/>
    </w:p>
    <w:p w14:paraId="5C8E0138" w14:textId="77777777" w:rsidR="00CA497E" w:rsidRPr="00CA497E" w:rsidRDefault="00CA497E" w:rsidP="00517BBA">
      <w:pPr>
        <w:numPr>
          <w:ilvl w:val="1"/>
          <w:numId w:val="7"/>
        </w:numPr>
        <w:tabs>
          <w:tab w:val="left" w:pos="346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W sprawach nieuregulowanych niniejszą umową zastosowanie mają przepisy kodeksu cywilnego.</w:t>
      </w:r>
    </w:p>
    <w:p w14:paraId="4ED1ACDE" w14:textId="77777777" w:rsidR="00CA497E" w:rsidRPr="00CA497E" w:rsidRDefault="00CA497E" w:rsidP="00517BBA">
      <w:pPr>
        <w:numPr>
          <w:ilvl w:val="1"/>
          <w:numId w:val="7"/>
        </w:numPr>
        <w:tabs>
          <w:tab w:val="left" w:pos="370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Ewentualne spory wynikłe na tle wykonywania niniejszej umowy Strony rozstrzygać będą polubownie w ciągu 30 dni, a w przypadku braku porozumienia poddadzą pod rozstrzygnięcie Sądowi właściwemu rzeczowo i miejscowo dla Zamawiającego.</w:t>
      </w:r>
    </w:p>
    <w:p w14:paraId="53F3B5F9" w14:textId="77777777" w:rsidR="00CA497E" w:rsidRPr="00CA497E" w:rsidRDefault="00CA497E" w:rsidP="00517BBA">
      <w:pPr>
        <w:framePr w:h="220" w:wrap="around" w:vAnchor="text" w:hAnchor="margin" w:x="6700" w:y="2561"/>
        <w:spacing w:after="120" w:line="240" w:lineRule="auto"/>
        <w:ind w:left="100"/>
        <w:rPr>
          <w:rFonts w:eastAsia="Times New Roman" w:cstheme="minorHAnsi"/>
          <w:b/>
          <w:bCs/>
          <w:lang w:eastAsia="pl-PL"/>
        </w:rPr>
      </w:pPr>
    </w:p>
    <w:p w14:paraId="4798EB5F" w14:textId="362BF3B5" w:rsidR="00CA497E" w:rsidRDefault="00CA497E" w:rsidP="00517BBA">
      <w:pPr>
        <w:numPr>
          <w:ilvl w:val="1"/>
          <w:numId w:val="7"/>
        </w:numPr>
        <w:tabs>
          <w:tab w:val="left" w:pos="370"/>
        </w:tabs>
        <w:spacing w:after="120" w:line="240" w:lineRule="auto"/>
        <w:ind w:left="363" w:right="23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 xml:space="preserve">Umowa została sporządzona w </w:t>
      </w:r>
      <w:r w:rsidR="00612F5E">
        <w:rPr>
          <w:rFonts w:eastAsia="Times New Roman" w:cstheme="minorHAnsi"/>
          <w:lang w:eastAsia="pl-PL"/>
        </w:rPr>
        <w:t>trzech</w:t>
      </w:r>
      <w:r w:rsidRPr="00CA497E">
        <w:rPr>
          <w:rFonts w:eastAsia="Times New Roman" w:cstheme="minorHAnsi"/>
          <w:lang w:eastAsia="pl-PL"/>
        </w:rPr>
        <w:t xml:space="preserve"> jednobrzmiących egzemplarzach, </w:t>
      </w:r>
      <w:r w:rsidR="00612F5E">
        <w:rPr>
          <w:rFonts w:eastAsia="Times New Roman" w:cstheme="minorHAnsi"/>
          <w:lang w:eastAsia="pl-PL"/>
        </w:rPr>
        <w:t>dwa dla Zamawiającego oraz jeden dla Wykonawcy</w:t>
      </w:r>
      <w:r w:rsidRPr="00CA497E">
        <w:rPr>
          <w:rFonts w:eastAsia="Times New Roman" w:cstheme="minorHAnsi"/>
          <w:lang w:eastAsia="pl-PL"/>
        </w:rPr>
        <w:t>.</w:t>
      </w:r>
    </w:p>
    <w:p w14:paraId="508A7427" w14:textId="77777777" w:rsidR="00517BBA" w:rsidRDefault="00517BBA" w:rsidP="00517BBA">
      <w:pPr>
        <w:tabs>
          <w:tab w:val="left" w:pos="370"/>
        </w:tabs>
        <w:spacing w:after="120" w:line="240" w:lineRule="auto"/>
        <w:ind w:right="23"/>
        <w:jc w:val="both"/>
        <w:rPr>
          <w:rFonts w:eastAsia="Times New Roman" w:cstheme="minorHAnsi"/>
          <w:lang w:eastAsia="pl-PL"/>
        </w:rPr>
      </w:pPr>
    </w:p>
    <w:p w14:paraId="6A96D16F" w14:textId="77777777" w:rsidR="00517BBA" w:rsidRDefault="00517BBA" w:rsidP="00517BBA">
      <w:pPr>
        <w:tabs>
          <w:tab w:val="left" w:pos="370"/>
        </w:tabs>
        <w:spacing w:after="120" w:line="240" w:lineRule="auto"/>
        <w:ind w:right="23"/>
        <w:jc w:val="both"/>
        <w:rPr>
          <w:rFonts w:eastAsia="Times New Roman" w:cstheme="minorHAnsi"/>
          <w:lang w:eastAsia="pl-PL"/>
        </w:rPr>
      </w:pPr>
    </w:p>
    <w:p w14:paraId="36ED844A" w14:textId="77777777" w:rsidR="00517BBA" w:rsidRDefault="00517BBA" w:rsidP="00517BBA">
      <w:pPr>
        <w:tabs>
          <w:tab w:val="left" w:pos="370"/>
        </w:tabs>
        <w:spacing w:after="120" w:line="240" w:lineRule="auto"/>
        <w:ind w:right="20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02"/>
        <w:gridCol w:w="3085"/>
      </w:tblGrid>
      <w:tr w:rsidR="00517BBA" w14:paraId="07279BB8" w14:textId="77777777" w:rsidTr="00517BBA">
        <w:tc>
          <w:tcPr>
            <w:tcW w:w="3020" w:type="dxa"/>
            <w:vAlign w:val="bottom"/>
          </w:tcPr>
          <w:p w14:paraId="50F8D31D" w14:textId="77777777" w:rsidR="00517BBA" w:rsidRDefault="00517BBA" w:rsidP="00517BBA">
            <w:pPr>
              <w:tabs>
                <w:tab w:val="left" w:pos="370"/>
              </w:tabs>
              <w:ind w:right="23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………………………………………………..</w:t>
            </w:r>
          </w:p>
        </w:tc>
        <w:tc>
          <w:tcPr>
            <w:tcW w:w="3021" w:type="dxa"/>
            <w:vAlign w:val="bottom"/>
          </w:tcPr>
          <w:p w14:paraId="74C7DD44" w14:textId="77777777" w:rsidR="00517BBA" w:rsidRDefault="00517BBA" w:rsidP="00517BBA">
            <w:pPr>
              <w:tabs>
                <w:tab w:val="left" w:pos="370"/>
              </w:tabs>
              <w:ind w:right="23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21" w:type="dxa"/>
            <w:vAlign w:val="bottom"/>
          </w:tcPr>
          <w:p w14:paraId="328082D3" w14:textId="77777777" w:rsidR="00517BBA" w:rsidRDefault="00517BBA" w:rsidP="00517BBA">
            <w:pPr>
              <w:tabs>
                <w:tab w:val="left" w:pos="370"/>
              </w:tabs>
              <w:ind w:right="23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………………………………………………..</w:t>
            </w:r>
          </w:p>
        </w:tc>
      </w:tr>
      <w:tr w:rsidR="00517BBA" w14:paraId="704DF963" w14:textId="77777777" w:rsidTr="00517BBA">
        <w:tc>
          <w:tcPr>
            <w:tcW w:w="3020" w:type="dxa"/>
          </w:tcPr>
          <w:p w14:paraId="158D84C3" w14:textId="77777777" w:rsidR="00517BBA" w:rsidRDefault="00517BBA" w:rsidP="00517BBA">
            <w:pPr>
              <w:tabs>
                <w:tab w:val="left" w:pos="370"/>
              </w:tabs>
              <w:spacing w:after="120"/>
              <w:ind w:right="2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Wykonawca</w:t>
            </w:r>
          </w:p>
        </w:tc>
        <w:tc>
          <w:tcPr>
            <w:tcW w:w="3021" w:type="dxa"/>
          </w:tcPr>
          <w:p w14:paraId="712AF90A" w14:textId="77777777" w:rsidR="00517BBA" w:rsidRDefault="00517BBA" w:rsidP="00517BBA">
            <w:pPr>
              <w:tabs>
                <w:tab w:val="left" w:pos="370"/>
              </w:tabs>
              <w:spacing w:after="120"/>
              <w:ind w:right="2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21" w:type="dxa"/>
          </w:tcPr>
          <w:p w14:paraId="18A0EA6C" w14:textId="77777777" w:rsidR="00517BBA" w:rsidRDefault="00517BBA" w:rsidP="00517BBA">
            <w:pPr>
              <w:tabs>
                <w:tab w:val="left" w:pos="370"/>
              </w:tabs>
              <w:spacing w:after="120"/>
              <w:ind w:right="2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Zamawiający</w:t>
            </w:r>
          </w:p>
        </w:tc>
      </w:tr>
    </w:tbl>
    <w:p w14:paraId="7A654818" w14:textId="77777777" w:rsidR="00517BBA" w:rsidRDefault="00517BBA" w:rsidP="00517BBA">
      <w:pPr>
        <w:tabs>
          <w:tab w:val="left" w:pos="370"/>
        </w:tabs>
        <w:spacing w:after="120" w:line="240" w:lineRule="auto"/>
        <w:ind w:right="20"/>
        <w:jc w:val="both"/>
        <w:rPr>
          <w:rFonts w:eastAsia="Times New Roman" w:cstheme="minorHAnsi"/>
          <w:lang w:eastAsia="pl-PL"/>
        </w:rPr>
      </w:pPr>
    </w:p>
    <w:p w14:paraId="1A8BA7BF" w14:textId="77777777" w:rsidR="00517BBA" w:rsidRDefault="00517BBA" w:rsidP="00517BBA">
      <w:pPr>
        <w:tabs>
          <w:tab w:val="left" w:pos="370"/>
        </w:tabs>
        <w:spacing w:after="120" w:line="240" w:lineRule="auto"/>
        <w:ind w:right="20"/>
        <w:jc w:val="both"/>
        <w:rPr>
          <w:rFonts w:eastAsia="Times New Roman" w:cstheme="minorHAnsi"/>
          <w:lang w:eastAsia="pl-PL"/>
        </w:rPr>
      </w:pPr>
    </w:p>
    <w:p w14:paraId="7AAF1AEE" w14:textId="77777777" w:rsidR="00517BBA" w:rsidRDefault="00517BBA" w:rsidP="00517BBA">
      <w:pPr>
        <w:tabs>
          <w:tab w:val="left" w:pos="370"/>
        </w:tabs>
        <w:spacing w:after="120" w:line="240" w:lineRule="auto"/>
        <w:ind w:right="20"/>
        <w:jc w:val="both"/>
        <w:rPr>
          <w:rFonts w:eastAsia="Times New Roman" w:cstheme="minorHAnsi"/>
          <w:lang w:eastAsia="pl-PL"/>
        </w:rPr>
      </w:pPr>
    </w:p>
    <w:p w14:paraId="2AA926C8" w14:textId="77777777" w:rsidR="00517BBA" w:rsidRDefault="00517BBA" w:rsidP="00517BBA">
      <w:pPr>
        <w:tabs>
          <w:tab w:val="left" w:pos="370"/>
        </w:tabs>
        <w:spacing w:after="120" w:line="240" w:lineRule="auto"/>
        <w:ind w:right="20"/>
        <w:jc w:val="both"/>
        <w:rPr>
          <w:rFonts w:eastAsia="Times New Roman" w:cstheme="minorHAnsi"/>
          <w:lang w:eastAsia="pl-PL"/>
        </w:rPr>
      </w:pPr>
    </w:p>
    <w:p w14:paraId="3641861F" w14:textId="77777777" w:rsidR="00517BBA" w:rsidRDefault="00517BBA" w:rsidP="00517BBA">
      <w:pPr>
        <w:tabs>
          <w:tab w:val="left" w:pos="370"/>
        </w:tabs>
        <w:spacing w:after="120" w:line="240" w:lineRule="auto"/>
        <w:ind w:right="20"/>
        <w:jc w:val="both"/>
        <w:rPr>
          <w:rFonts w:eastAsia="Times New Roman" w:cstheme="minorHAnsi"/>
          <w:lang w:eastAsia="pl-PL"/>
        </w:rPr>
      </w:pPr>
    </w:p>
    <w:p w14:paraId="0AC32756" w14:textId="77777777" w:rsidR="00517BBA" w:rsidRPr="00CA497E" w:rsidRDefault="00517BBA" w:rsidP="00517BBA">
      <w:pPr>
        <w:tabs>
          <w:tab w:val="left" w:pos="370"/>
        </w:tabs>
        <w:spacing w:after="120" w:line="240" w:lineRule="auto"/>
        <w:ind w:right="20"/>
        <w:jc w:val="both"/>
        <w:rPr>
          <w:rFonts w:eastAsia="Times New Roman" w:cstheme="minorHAnsi"/>
          <w:lang w:eastAsia="pl-PL"/>
        </w:rPr>
      </w:pPr>
    </w:p>
    <w:sectPr w:rsidR="00517BBA" w:rsidRPr="00CA497E" w:rsidSect="005B10C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20" w:right="1417" w:bottom="1417" w:left="1417" w:header="142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FC4CF" w14:textId="77777777" w:rsidR="00237815" w:rsidRDefault="00237815" w:rsidP="00CA497E">
      <w:pPr>
        <w:spacing w:after="0" w:line="240" w:lineRule="auto"/>
      </w:pPr>
      <w:r>
        <w:separator/>
      </w:r>
    </w:p>
  </w:endnote>
  <w:endnote w:type="continuationSeparator" w:id="0">
    <w:p w14:paraId="7BBE7786" w14:textId="77777777" w:rsidR="00237815" w:rsidRDefault="00237815" w:rsidP="00CA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926156"/>
      <w:docPartObj>
        <w:docPartGallery w:val="Page Numbers (Bottom of Page)"/>
        <w:docPartUnique/>
      </w:docPartObj>
    </w:sdtPr>
    <w:sdtEndPr/>
    <w:sdtContent>
      <w:p w14:paraId="43BB1406" w14:textId="0C0BA591" w:rsidR="00DE25A2" w:rsidRDefault="00DE25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408">
          <w:rPr>
            <w:noProof/>
          </w:rPr>
          <w:t>7</w:t>
        </w:r>
        <w:r>
          <w:fldChar w:fldCharType="end"/>
        </w:r>
      </w:p>
    </w:sdtContent>
  </w:sdt>
  <w:p w14:paraId="43BAD4B2" w14:textId="77777777" w:rsidR="00DE25A2" w:rsidRDefault="00DE25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9978403"/>
      <w:docPartObj>
        <w:docPartGallery w:val="Page Numbers (Bottom of Page)"/>
        <w:docPartUnique/>
      </w:docPartObj>
    </w:sdtPr>
    <w:sdtEndPr/>
    <w:sdtContent>
      <w:p w14:paraId="3ED593AC" w14:textId="64738EB4" w:rsidR="00DE25A2" w:rsidRDefault="00DE25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408">
          <w:rPr>
            <w:noProof/>
          </w:rPr>
          <w:t>1</w:t>
        </w:r>
        <w:r>
          <w:fldChar w:fldCharType="end"/>
        </w:r>
      </w:p>
    </w:sdtContent>
  </w:sdt>
  <w:p w14:paraId="76A5F046" w14:textId="77777777" w:rsidR="00683090" w:rsidRDefault="006830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53426" w14:textId="77777777" w:rsidR="00237815" w:rsidRDefault="00237815" w:rsidP="00CA497E">
      <w:pPr>
        <w:spacing w:after="0" w:line="240" w:lineRule="auto"/>
      </w:pPr>
      <w:r>
        <w:separator/>
      </w:r>
    </w:p>
  </w:footnote>
  <w:footnote w:type="continuationSeparator" w:id="0">
    <w:p w14:paraId="65EFBB52" w14:textId="77777777" w:rsidR="00237815" w:rsidRDefault="00237815" w:rsidP="00CA4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F22AF" w14:textId="704304CF" w:rsidR="00356773" w:rsidRDefault="00356773">
    <w:pPr>
      <w:pStyle w:val="Nagwek"/>
    </w:pPr>
  </w:p>
  <w:p w14:paraId="561C7B33" w14:textId="1DAF3310" w:rsidR="00356773" w:rsidRDefault="00356773">
    <w:pPr>
      <w:pStyle w:val="Nagwek"/>
    </w:pPr>
  </w:p>
  <w:p w14:paraId="6546B6FD" w14:textId="77777777" w:rsidR="00356773" w:rsidRDefault="003567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3BDFA" w14:textId="7E9D951C" w:rsidR="00356773" w:rsidRDefault="00356773">
    <w:pPr>
      <w:pStyle w:val="Nagwek"/>
    </w:pPr>
  </w:p>
  <w:p w14:paraId="7E6E3E3E" w14:textId="34721B32" w:rsidR="00356773" w:rsidRDefault="00356773">
    <w:pPr>
      <w:pStyle w:val="Nagwek"/>
    </w:pPr>
  </w:p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229"/>
      <w:gridCol w:w="2849"/>
      <w:gridCol w:w="2994"/>
    </w:tblGrid>
    <w:tr w:rsidR="00356773" w:rsidRPr="00356773" w14:paraId="6C8D9BD5" w14:textId="77777777" w:rsidTr="00356773">
      <w:tc>
        <w:tcPr>
          <w:tcW w:w="1809" w:type="pct"/>
          <w:shd w:val="clear" w:color="auto" w:fill="FFFFFF"/>
        </w:tcPr>
        <w:p w14:paraId="7C3A57F4" w14:textId="2B4A7662" w:rsidR="00356773" w:rsidRPr="00356773" w:rsidRDefault="00356773" w:rsidP="00356773">
          <w:pPr>
            <w:pStyle w:val="Nagwek"/>
            <w:ind w:left="142" w:right="-204"/>
          </w:pPr>
          <w:r w:rsidRPr="00356773">
            <w:rPr>
              <w:noProof/>
              <w:lang w:eastAsia="pl-PL"/>
            </w:rPr>
            <w:drawing>
              <wp:inline distT="0" distB="0" distL="0" distR="0" wp14:anchorId="2CF6115A" wp14:editId="5B2165C7">
                <wp:extent cx="1295400" cy="552450"/>
                <wp:effectExtent l="0" t="0" r="0" b="0"/>
                <wp:docPr id="46" name="Obraz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9" w:type="pct"/>
          <w:shd w:val="clear" w:color="auto" w:fill="FFFFFF"/>
        </w:tcPr>
        <w:p w14:paraId="654D24A6" w14:textId="3CD3209B" w:rsidR="00356773" w:rsidRPr="00356773" w:rsidRDefault="00356773" w:rsidP="00356773">
          <w:pPr>
            <w:pStyle w:val="Nagwek"/>
          </w:pPr>
          <w:r w:rsidRPr="00356773">
            <w:rPr>
              <w:noProof/>
              <w:lang w:eastAsia="pl-PL"/>
            </w:rPr>
            <w:drawing>
              <wp:inline distT="0" distB="0" distL="0" distR="0" wp14:anchorId="770465B6" wp14:editId="271DC073">
                <wp:extent cx="1285875" cy="552450"/>
                <wp:effectExtent l="0" t="0" r="0" b="0"/>
                <wp:docPr id="47" name="Obraz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2" w:type="pct"/>
          <w:shd w:val="clear" w:color="auto" w:fill="FFFFFF"/>
        </w:tcPr>
        <w:p w14:paraId="5B83DBA1" w14:textId="564CA5DD" w:rsidR="00356773" w:rsidRPr="00356773" w:rsidRDefault="00356773" w:rsidP="00356773">
          <w:pPr>
            <w:pStyle w:val="Nagwek"/>
          </w:pPr>
          <w:r w:rsidRPr="00356773">
            <w:rPr>
              <w:noProof/>
              <w:lang w:eastAsia="pl-PL"/>
            </w:rPr>
            <w:drawing>
              <wp:inline distT="0" distB="0" distL="0" distR="0" wp14:anchorId="7EBEE3E9" wp14:editId="3A186E4F">
                <wp:extent cx="1828800" cy="552450"/>
                <wp:effectExtent l="0" t="0" r="0" b="0"/>
                <wp:docPr id="48" name="Obraz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8A1147" w14:textId="77777777" w:rsidR="00356773" w:rsidRDefault="003567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B1BAA68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38009F"/>
    <w:multiLevelType w:val="hybridMultilevel"/>
    <w:tmpl w:val="ED58FF36"/>
    <w:lvl w:ilvl="0" w:tplc="519C25B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84388F"/>
    <w:multiLevelType w:val="hybridMultilevel"/>
    <w:tmpl w:val="4A24BD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834D7C"/>
    <w:multiLevelType w:val="hybridMultilevel"/>
    <w:tmpl w:val="A08A36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1F54ED"/>
    <w:multiLevelType w:val="hybridMultilevel"/>
    <w:tmpl w:val="E57A16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640ACE"/>
    <w:multiLevelType w:val="hybridMultilevel"/>
    <w:tmpl w:val="632031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E42463"/>
    <w:multiLevelType w:val="hybridMultilevel"/>
    <w:tmpl w:val="BBA8B948"/>
    <w:lvl w:ilvl="0" w:tplc="FB6AAC5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FD84D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08687C"/>
    <w:multiLevelType w:val="hybridMultilevel"/>
    <w:tmpl w:val="AAB687B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5681911"/>
    <w:multiLevelType w:val="hybridMultilevel"/>
    <w:tmpl w:val="9482E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17E71"/>
    <w:multiLevelType w:val="hybridMultilevel"/>
    <w:tmpl w:val="DCBE1AD0"/>
    <w:lvl w:ilvl="0" w:tplc="26C85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3116A5"/>
    <w:multiLevelType w:val="hybridMultilevel"/>
    <w:tmpl w:val="8EBAF0EA"/>
    <w:lvl w:ilvl="0" w:tplc="E7601132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5C4E1E"/>
    <w:multiLevelType w:val="hybridMultilevel"/>
    <w:tmpl w:val="16B20C48"/>
    <w:lvl w:ilvl="0" w:tplc="BDC60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6302E4"/>
    <w:multiLevelType w:val="hybridMultilevel"/>
    <w:tmpl w:val="4984A1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1C13CD"/>
    <w:multiLevelType w:val="hybridMultilevel"/>
    <w:tmpl w:val="01C4FD78"/>
    <w:lvl w:ilvl="0" w:tplc="AD6A50BC">
      <w:start w:val="1"/>
      <w:numFmt w:val="lowerLetter"/>
      <w:lvlText w:val="%1)"/>
      <w:lvlJc w:val="left"/>
      <w:pPr>
        <w:ind w:left="2203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0" w15:restartNumberingAfterBreak="0">
    <w:nsid w:val="785C333D"/>
    <w:multiLevelType w:val="hybridMultilevel"/>
    <w:tmpl w:val="62780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18"/>
  </w:num>
  <w:num w:numId="10">
    <w:abstractNumId w:val="12"/>
  </w:num>
  <w:num w:numId="11">
    <w:abstractNumId w:val="15"/>
  </w:num>
  <w:num w:numId="12">
    <w:abstractNumId w:val="9"/>
  </w:num>
  <w:num w:numId="13">
    <w:abstractNumId w:val="8"/>
  </w:num>
  <w:num w:numId="14">
    <w:abstractNumId w:val="7"/>
  </w:num>
  <w:num w:numId="15">
    <w:abstractNumId w:val="11"/>
  </w:num>
  <w:num w:numId="16">
    <w:abstractNumId w:val="16"/>
  </w:num>
  <w:num w:numId="17">
    <w:abstractNumId w:val="10"/>
  </w:num>
  <w:num w:numId="18">
    <w:abstractNumId w:val="13"/>
  </w:num>
  <w:num w:numId="19">
    <w:abstractNumId w:val="17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7E"/>
    <w:rsid w:val="00004439"/>
    <w:rsid w:val="00067804"/>
    <w:rsid w:val="000B2D1E"/>
    <w:rsid w:val="0019131A"/>
    <w:rsid w:val="00197580"/>
    <w:rsid w:val="001A084B"/>
    <w:rsid w:val="00231120"/>
    <w:rsid w:val="0023347F"/>
    <w:rsid w:val="00237815"/>
    <w:rsid w:val="00260DFC"/>
    <w:rsid w:val="00294EDD"/>
    <w:rsid w:val="00296B97"/>
    <w:rsid w:val="00297072"/>
    <w:rsid w:val="002B1383"/>
    <w:rsid w:val="002D78D8"/>
    <w:rsid w:val="002E560B"/>
    <w:rsid w:val="00337C00"/>
    <w:rsid w:val="00356773"/>
    <w:rsid w:val="00361CDF"/>
    <w:rsid w:val="00375FAE"/>
    <w:rsid w:val="003C38F9"/>
    <w:rsid w:val="003E798C"/>
    <w:rsid w:val="00410270"/>
    <w:rsid w:val="004338B1"/>
    <w:rsid w:val="00474FCE"/>
    <w:rsid w:val="00487543"/>
    <w:rsid w:val="0049215B"/>
    <w:rsid w:val="004C7BB7"/>
    <w:rsid w:val="005147FE"/>
    <w:rsid w:val="00514D75"/>
    <w:rsid w:val="00517BBA"/>
    <w:rsid w:val="0052232F"/>
    <w:rsid w:val="00547FF4"/>
    <w:rsid w:val="00570115"/>
    <w:rsid w:val="00585C6A"/>
    <w:rsid w:val="00594234"/>
    <w:rsid w:val="005B10C9"/>
    <w:rsid w:val="005C5339"/>
    <w:rsid w:val="00612F5E"/>
    <w:rsid w:val="00650C19"/>
    <w:rsid w:val="00673285"/>
    <w:rsid w:val="00683090"/>
    <w:rsid w:val="006E5507"/>
    <w:rsid w:val="006F1408"/>
    <w:rsid w:val="00724990"/>
    <w:rsid w:val="00732FF5"/>
    <w:rsid w:val="00734F6E"/>
    <w:rsid w:val="00750AD5"/>
    <w:rsid w:val="00770BDE"/>
    <w:rsid w:val="00770F59"/>
    <w:rsid w:val="00774E28"/>
    <w:rsid w:val="007C1EA0"/>
    <w:rsid w:val="007C2DED"/>
    <w:rsid w:val="007E29F4"/>
    <w:rsid w:val="00832D58"/>
    <w:rsid w:val="00834E36"/>
    <w:rsid w:val="00837963"/>
    <w:rsid w:val="00854A81"/>
    <w:rsid w:val="00857782"/>
    <w:rsid w:val="008A78F1"/>
    <w:rsid w:val="008B3284"/>
    <w:rsid w:val="009038E5"/>
    <w:rsid w:val="009446EE"/>
    <w:rsid w:val="00975C3B"/>
    <w:rsid w:val="009C14A5"/>
    <w:rsid w:val="00A527C4"/>
    <w:rsid w:val="00AB3EEB"/>
    <w:rsid w:val="00AC0C4C"/>
    <w:rsid w:val="00AF419D"/>
    <w:rsid w:val="00BC1D0F"/>
    <w:rsid w:val="00BE1282"/>
    <w:rsid w:val="00C13FB9"/>
    <w:rsid w:val="00C41B9A"/>
    <w:rsid w:val="00C62EE8"/>
    <w:rsid w:val="00CA497E"/>
    <w:rsid w:val="00CB5721"/>
    <w:rsid w:val="00D16E19"/>
    <w:rsid w:val="00D4439E"/>
    <w:rsid w:val="00D57125"/>
    <w:rsid w:val="00D61C33"/>
    <w:rsid w:val="00D97DD4"/>
    <w:rsid w:val="00DE25A2"/>
    <w:rsid w:val="00E00D24"/>
    <w:rsid w:val="00E07065"/>
    <w:rsid w:val="00E54C00"/>
    <w:rsid w:val="00E94A2D"/>
    <w:rsid w:val="00EC32B1"/>
    <w:rsid w:val="00ED5940"/>
    <w:rsid w:val="00EF4659"/>
    <w:rsid w:val="00F526F3"/>
    <w:rsid w:val="00F74549"/>
    <w:rsid w:val="00F7774B"/>
    <w:rsid w:val="00FD0F9D"/>
    <w:rsid w:val="00FD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A4F7B"/>
  <w15:chartTrackingRefBased/>
  <w15:docId w15:val="{618639E6-40EB-46D6-85A7-20C0E6F7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uiPriority w:val="99"/>
    <w:locked/>
    <w:rsid w:val="00CA497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CA497E"/>
    <w:pPr>
      <w:shd w:val="clear" w:color="auto" w:fill="FFFFFF"/>
      <w:spacing w:before="300" w:after="300" w:line="240" w:lineRule="atLeast"/>
      <w:ind w:hanging="360"/>
      <w:outlineLvl w:val="1"/>
    </w:pPr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CA4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97E"/>
  </w:style>
  <w:style w:type="paragraph" w:styleId="Stopka">
    <w:name w:val="footer"/>
    <w:basedOn w:val="Normalny"/>
    <w:link w:val="StopkaZnak"/>
    <w:uiPriority w:val="99"/>
    <w:unhideWhenUsed/>
    <w:rsid w:val="00CA4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97E"/>
  </w:style>
  <w:style w:type="paragraph" w:styleId="Bezodstpw">
    <w:name w:val="No Spacing"/>
    <w:uiPriority w:val="1"/>
    <w:qFormat/>
    <w:rsid w:val="00CA497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1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8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4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7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47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7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7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526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F364D-AD1A-4A81-BD81-6233B0DF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</Pages>
  <Words>2460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Tarka</dc:creator>
  <cp:keywords/>
  <dc:description/>
  <cp:lastModifiedBy>Monika Smerdzyńska</cp:lastModifiedBy>
  <cp:revision>81</cp:revision>
  <dcterms:created xsi:type="dcterms:W3CDTF">2017-09-15T07:29:00Z</dcterms:created>
  <dcterms:modified xsi:type="dcterms:W3CDTF">2017-12-22T07:10:00Z</dcterms:modified>
</cp:coreProperties>
</file>